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600" w:firstRow="0" w:lastRow="0" w:firstColumn="0" w:lastColumn="0" w:noHBand="1" w:noVBand="1"/>
        <w:tblDescription w:val="Indelingstabel"/>
      </w:tblPr>
      <w:tblGrid>
        <w:gridCol w:w="9026"/>
      </w:tblGrid>
      <w:tr w:rsidR="00CB0809" w14:paraId="6D7A9B26" w14:textId="77777777" w:rsidTr="00CB0809">
        <w:trPr>
          <w:trHeight w:val="1077"/>
        </w:trPr>
        <w:tc>
          <w:tcPr>
            <w:tcW w:w="10466" w:type="dxa"/>
          </w:tcPr>
          <w:p w14:paraId="0DD98972" w14:textId="5BED2320" w:rsidR="00CB0809" w:rsidRDefault="001A75A3" w:rsidP="00CF4773">
            <w:pPr>
              <w:jc w:val="right"/>
            </w:pPr>
            <w:r>
              <w:rPr>
                <w:noProof/>
                <w:lang w:bidi="nl-NL"/>
              </w:rPr>
              <w:t>Apotheek Benzo</w:t>
            </w:r>
          </w:p>
        </w:tc>
      </w:tr>
      <w:tr w:rsidR="00CB0809" w14:paraId="6274340A" w14:textId="77777777" w:rsidTr="00CB0809">
        <w:trPr>
          <w:trHeight w:val="1701"/>
        </w:trPr>
        <w:tc>
          <w:tcPr>
            <w:tcW w:w="10466" w:type="dxa"/>
          </w:tcPr>
          <w:p w14:paraId="139EFE9D" w14:textId="6BDB7BC0" w:rsidR="00CB0809" w:rsidRPr="00752FC4" w:rsidRDefault="001A75A3" w:rsidP="00CB0809">
            <w:pPr>
              <w:pStyle w:val="Contactgegevens"/>
            </w:pPr>
            <w:r>
              <w:t>Boeierstraat 42 b, 8937BP Leeuwarden</w:t>
            </w:r>
          </w:p>
          <w:p w14:paraId="559A7F9C" w14:textId="14F26C55" w:rsidR="00CB0809" w:rsidRPr="00752FC4" w:rsidRDefault="001A75A3" w:rsidP="00CB0809">
            <w:pPr>
              <w:pStyle w:val="Contactgegevens"/>
            </w:pPr>
            <w:r>
              <w:t>0627521373</w:t>
            </w:r>
          </w:p>
          <w:p w14:paraId="231E74D1" w14:textId="39E40947" w:rsidR="00CB0809" w:rsidRDefault="001A75A3" w:rsidP="00CB0809">
            <w:pPr>
              <w:pStyle w:val="Contactgegevens"/>
            </w:pPr>
            <w:r>
              <w:t>apotheekbenzoinfo@gmail.com</w:t>
            </w:r>
          </w:p>
        </w:tc>
      </w:tr>
    </w:tbl>
    <w:p w14:paraId="1EFD53BA" w14:textId="4311AD36" w:rsidR="00752FC4" w:rsidRPr="005125BB" w:rsidRDefault="00752FC4" w:rsidP="005125BB">
      <w:pPr>
        <w:pStyle w:val="Datum"/>
      </w:pPr>
    </w:p>
    <w:p w14:paraId="7781D637" w14:textId="77777777" w:rsidR="00752FC4" w:rsidRDefault="00752FC4" w:rsidP="008D0AA7">
      <w:pPr>
        <w:pStyle w:val="Aanhef"/>
      </w:pPr>
      <w:r>
        <w:rPr>
          <w:lang w:bidi="nl-NL"/>
        </w:rPr>
        <w:t xml:space="preserve">Geachte </w:t>
      </w:r>
      <w:sdt>
        <w:sdtPr>
          <w:alias w:val="Voer naam van de ontvanger in:"/>
          <w:tag w:val="Voer naam van ontvanger in:"/>
          <w:id w:val="1586728313"/>
          <w:placeholder>
            <w:docPart w:val="B8922EC27A134373B9DEF88CD1B599A9"/>
          </w:placeholder>
          <w:temporary/>
          <w:showingPlcHdr/>
          <w15:appearance w15:val="hidden"/>
          <w:text/>
        </w:sdtPr>
        <w:sdtEndPr/>
        <w:sdtContent>
          <w:r>
            <w:rPr>
              <w:lang w:bidi="nl-NL"/>
            </w:rPr>
            <w:t>geadresseerde</w:t>
          </w:r>
        </w:sdtContent>
      </w:sdt>
      <w:r>
        <w:rPr>
          <w:lang w:bidi="nl-NL"/>
        </w:rPr>
        <w:t>:</w:t>
      </w:r>
    </w:p>
    <w:p w14:paraId="63612D2B" w14:textId="46311C25" w:rsidR="00752FC4" w:rsidRDefault="001A75A3" w:rsidP="001A75A3">
      <w:r>
        <w:t xml:space="preserve">Apotheek </w:t>
      </w:r>
      <w:proofErr w:type="spellStart"/>
      <w:r>
        <w:t>Benzo</w:t>
      </w:r>
      <w:proofErr w:type="spellEnd"/>
      <w:r>
        <w:t xml:space="preserve"> is een van de nieuwste apotheken is de omgeving Noord-Groningen. Wij zijn een onafhankelijke apotheek. Dat wil zeggen dat wij niet het bezit zijn van een groothandel. Dit betekent dat wij zelf invulling aan ons beleid willen geven. Dit heeft ons de mogelijkheid gegeven om de patiënt meer op de voorgrond te zetten.</w:t>
      </w:r>
    </w:p>
    <w:p w14:paraId="39E665A5" w14:textId="7092AB80" w:rsidR="001A75A3" w:rsidRDefault="001A75A3" w:rsidP="001A75A3">
      <w:r>
        <w:t xml:space="preserve">Wij hebben een klein team gevormd van gediplomeerde apothekersassistenten die voor u klaar staan. Verder hebben wij gloednieuwe services op touw gezet. Wij kunnen herhaalmedicatie nu aan u leveren via de </w:t>
      </w:r>
      <w:proofErr w:type="spellStart"/>
      <w:r>
        <w:t>herhaalserivce</w:t>
      </w:r>
      <w:proofErr w:type="spellEnd"/>
      <w:r>
        <w:t>. Ook kunnen wij nu uw medicatie leveren buiten onze openingstijden via onze kluis.</w:t>
      </w:r>
    </w:p>
    <w:p w14:paraId="45CA48E8" w14:textId="5663BD2E" w:rsidR="001A75A3" w:rsidRDefault="001A75A3" w:rsidP="001A75A3">
      <w:r>
        <w:t>Momenteel zijn wij bezig onze zorg naar het volgende niveau te brengen. Hoe dan? Wij houden overleg met artsen zodat wij de zorg aan u nog beter krijgen. Wij doen dit aan de hand van thema’s zoals therapietrouw. Hierin onderzoeken wij hoe het komt dat men de medicijnen niet volgens het doosje gebruikt. Door de resultaten te analyseren</w:t>
      </w:r>
    </w:p>
    <w:sdt>
      <w:sdtPr>
        <w:alias w:val="Met vriendelijke groet,"/>
        <w:tag w:val="Met vriendelijke groet,"/>
        <w:id w:val="379681130"/>
        <w:placeholder>
          <w:docPart w:val="7B133A58EFF94769A3A6F5B0A0C78746"/>
        </w:placeholder>
        <w:temporary/>
        <w:showingPlcHdr/>
        <w15:appearance w15:val="hidden"/>
      </w:sdtPr>
      <w:sdtEndPr/>
      <w:sdtContent>
        <w:p w14:paraId="220EA716" w14:textId="77777777" w:rsidR="00752FC4" w:rsidRDefault="00752FC4" w:rsidP="00200635">
          <w:pPr>
            <w:pStyle w:val="Afsluiting"/>
          </w:pPr>
          <w:r>
            <w:rPr>
              <w:lang w:bidi="nl-NL"/>
            </w:rPr>
            <w:t>Met vriendelijke groet,</w:t>
          </w:r>
        </w:p>
      </w:sdtContent>
    </w:sdt>
    <w:p w14:paraId="79A39900" w14:textId="5E680F09" w:rsidR="009468D3" w:rsidRDefault="001A75A3" w:rsidP="00254E0D">
      <w:pPr>
        <w:pStyle w:val="Handtekening"/>
      </w:pPr>
      <w:r>
        <w:t>Apotheek Benzo</w:t>
      </w:r>
    </w:p>
    <w:sectPr w:rsidR="009468D3" w:rsidSect="00A153D6">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A696A" w14:textId="77777777" w:rsidR="00604E3F" w:rsidRDefault="00604E3F">
      <w:pPr>
        <w:spacing w:after="0" w:line="240" w:lineRule="auto"/>
      </w:pPr>
      <w:r>
        <w:separator/>
      </w:r>
    </w:p>
    <w:p w14:paraId="728AF127" w14:textId="77777777" w:rsidR="00604E3F" w:rsidRDefault="00604E3F"/>
  </w:endnote>
  <w:endnote w:type="continuationSeparator" w:id="0">
    <w:p w14:paraId="0FAE77C3" w14:textId="77777777" w:rsidR="00604E3F" w:rsidRDefault="00604E3F">
      <w:pPr>
        <w:spacing w:after="0" w:line="240" w:lineRule="auto"/>
      </w:pPr>
      <w:r>
        <w:continuationSeparator/>
      </w:r>
    </w:p>
    <w:p w14:paraId="333524FE" w14:textId="77777777" w:rsidR="00604E3F" w:rsidRDefault="00604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D8BE" w14:textId="77777777" w:rsidR="00D13306" w:rsidRDefault="00D133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06BE2" w14:textId="77777777" w:rsidR="00D13306" w:rsidRDefault="00D1330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45835" w14:textId="77777777" w:rsidR="00752FC4" w:rsidRDefault="00752FC4" w:rsidP="00752FC4">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87516" w14:textId="77777777" w:rsidR="00604E3F" w:rsidRDefault="00604E3F">
      <w:pPr>
        <w:spacing w:after="0" w:line="240" w:lineRule="auto"/>
      </w:pPr>
      <w:r>
        <w:separator/>
      </w:r>
    </w:p>
    <w:p w14:paraId="62A08EA1" w14:textId="77777777" w:rsidR="00604E3F" w:rsidRDefault="00604E3F"/>
  </w:footnote>
  <w:footnote w:type="continuationSeparator" w:id="0">
    <w:p w14:paraId="6036306D" w14:textId="77777777" w:rsidR="00604E3F" w:rsidRDefault="00604E3F">
      <w:pPr>
        <w:spacing w:after="0" w:line="240" w:lineRule="auto"/>
      </w:pPr>
      <w:r>
        <w:continuationSeparator/>
      </w:r>
    </w:p>
    <w:p w14:paraId="19ECB445" w14:textId="77777777" w:rsidR="00604E3F" w:rsidRDefault="00604E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1EA7D" w14:textId="77777777" w:rsidR="00D13306" w:rsidRDefault="00D133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795A8" w14:textId="77777777" w:rsidR="001B4EEF" w:rsidRDefault="001B4EEF" w:rsidP="001B4EEF">
    <w:pPr>
      <w:pStyle w:val="Koptekst"/>
    </w:pPr>
    <w:r>
      <w:rPr>
        <w:noProof/>
        <w:lang w:bidi="nl-NL"/>
      </w:rPr>
      <mc:AlternateContent>
        <mc:Choice Requires="wpg">
          <w:drawing>
            <wp:anchor distT="0" distB="0" distL="114300" distR="114300" simplePos="0" relativeHeight="251668480" behindDoc="0" locked="0" layoutInCell="1" allowOverlap="1" wp14:anchorId="347601E9" wp14:editId="2E342515">
              <wp:simplePos x="0" y="0"/>
              <wp:positionH relativeFrom="page">
                <wp:align>center</wp:align>
              </wp:positionH>
              <wp:positionV relativeFrom="page">
                <wp:align>center</wp:align>
              </wp:positionV>
              <wp:extent cx="7782130" cy="10065662"/>
              <wp:effectExtent l="0" t="0" r="0" b="0"/>
              <wp:wrapNone/>
              <wp:docPr id="2" name="Groe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3" name="Vrije vorm 6"/>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Vrije vorm: Vorm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5" name="Vrije vorm: Vorm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 name="Vrije vorm: Vorm 31"/>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7" name="Vrije vorm: Vorm 30"/>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Vrije vorm 8"/>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Vrije vorm: Vorm 29" descr="Voettekstvormen in de rechterbenedenhoek van het document"/>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10" name="Vrije vorm 8"/>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4C1B0C43" id="Groep 2" o:spid="_x0000_s1026" alt="&quot;&quot;" style="position:absolute;margin-left:0;margin-top:0;width:612.75pt;height:792.55pt;z-index:251668480;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">
              <v:shape id="Vrije v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3720166;775457,2545809;962637,2332290;1185469,2118770;5178629,591285;7772400,591285;7772400,0;0,0" o:connectangles="0,0,0,0,0,0,0,0,0"/>
              </v:shape>
              <v:shape id="Vrije vorm: Vorm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044f44 [3208]" stroked="f">
                <v:path arrowok="t" o:connecttype="custom" o:connectlocs="1628881,1895780;1700732,1696892;13603,13572;0,0;0,329116;19162,353290;1506705,1831895;1539043,1864038;1628881,1895780" o:connectangles="0,0,0,0,0,0,0,0,0"/>
              </v:shape>
              <v:shape id="Vrije vorm: Vorm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" path="m2307676,2684454v123692,-11912,217852,-171873,101436,-280782c443168,442167,74554,74385,5438,5426l,,,454256r5467,15139c12315,484143,21446,497756,35142,506832,2135192,2594263,2135192,2594263,2135192,2594263v18262,18152,27392,36303,45654,45379c2221934,2675946,2266446,2688425,2307676,2684454xe" fillcolor="#10a48e [3206]" stroked="f">
                <v:path arrowok="t" o:connecttype="custom" o:connectlocs="2307676,2684454;2409112,2403672;5438,5426;0,0;0,454256;5467,469395;35142,506832;2135192,2594263;2180846,2639642;2307676,2684454" o:connectangles="0,0,0,0,0,0,0,0,0,0"/>
              </v:shape>
              <v:shape id="Vrije vorm: Vorm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" path="m1070039,r,950237l,950237,1070039,xe" fillcolor="#9dcb08 [3205]" stroked="f">
                <v:path arrowok="t" o:connecttype="custom" o:connectlocs="1070039,0;1070039,950237;0,950237" o:connectangles="0,0,0"/>
              </v:shape>
              <v:shape id="Vrije vorm: Vorm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" path="m1991837,r,238843l1991837,829191,925407,1776225,,1776225,1991837,xe" fillcolor="#10a48e [3206]" stroked="f">
                <v:path arrowok="t" o:connecttype="custom" o:connectlocs="1991837,0;1991837,238843;1991837,829191;925407,1776225;0,1776225" o:connectangles="0,0,0,0,0"/>
              </v:shape>
              <v:shape id="Vrije v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" path="m11,182c193,,193,,193,v1,,1,,1,c194,30,194,30,194,30v,1,,2,,3c193,35,192,37,190,39,32,197,32,197,32,197v-1,2,-2,3,-4,4c16,212,,194,11,182xe" fillcolor="#17c0a3 [3207]" stroked="f">
                <v:path arrowok="t" o:connecttype="custom" o:connectlocs="95230,1412099;1670857,0;1679514,0;1679514,232763;1679514,256040;1644885,302593;277033,1528480;242404,1559515;95230,1412099" o:connectangles="0,0,0,0,0,0,0,0,0"/>
              </v:shape>
              <v:shape id="Vrije vorm: Vorm 29" o:spid="_x0000_s1033" alt="Voettekstvormen in de rechterbenedenhoek van het document"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2c3644 [3209]" stroked="f">
                <v:path arrowok="t" o:connecttype="custom" o:connectlocs="2591733,0;2605691,0;2605691,373697;2605691,411067;2549860,485806;344535,2453944;288704,2503770;271639,2515287;81037,2515287;49678,2492870;51423,2267095;2591733,0" o:connectangles="0,0,0,0,0,0,0,0,0,0,0,0"/>
              </v:shape>
              <v:shape id="Vrije v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" path="m11,182c193,,193,,193,v1,,1,,1,c194,30,194,30,194,30v,1,,2,,3c193,35,192,37,190,39,32,197,32,197,32,197v-1,2,-2,3,-4,4c16,212,,194,11,182xe" fillcolor="#c3ea1f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p w14:paraId="63E52339" w14:textId="77777777" w:rsidR="001B4EEF" w:rsidRDefault="001B4EE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D9373" w14:textId="77777777" w:rsidR="00D13306" w:rsidRDefault="00D133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E68786"/>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A3"/>
    <w:rsid w:val="000115CE"/>
    <w:rsid w:val="000828F4"/>
    <w:rsid w:val="0009324C"/>
    <w:rsid w:val="000947D1"/>
    <w:rsid w:val="000C6BE5"/>
    <w:rsid w:val="000F51EC"/>
    <w:rsid w:val="000F7122"/>
    <w:rsid w:val="00192FE5"/>
    <w:rsid w:val="001A75A3"/>
    <w:rsid w:val="001B4EEF"/>
    <w:rsid w:val="001B689C"/>
    <w:rsid w:val="00200635"/>
    <w:rsid w:val="002357D2"/>
    <w:rsid w:val="00254E0D"/>
    <w:rsid w:val="00341EF6"/>
    <w:rsid w:val="0038000D"/>
    <w:rsid w:val="00385ACF"/>
    <w:rsid w:val="00477474"/>
    <w:rsid w:val="00480B7F"/>
    <w:rsid w:val="004A1893"/>
    <w:rsid w:val="004C4A44"/>
    <w:rsid w:val="005125BB"/>
    <w:rsid w:val="005264AB"/>
    <w:rsid w:val="00537F9C"/>
    <w:rsid w:val="00572222"/>
    <w:rsid w:val="005D3DA6"/>
    <w:rsid w:val="00604E3F"/>
    <w:rsid w:val="00744EA9"/>
    <w:rsid w:val="00752FC4"/>
    <w:rsid w:val="00757E9C"/>
    <w:rsid w:val="007B4C91"/>
    <w:rsid w:val="007D70F7"/>
    <w:rsid w:val="00830C5F"/>
    <w:rsid w:val="00833F3A"/>
    <w:rsid w:val="00834A33"/>
    <w:rsid w:val="00896EE1"/>
    <w:rsid w:val="008C1482"/>
    <w:rsid w:val="008D0AA7"/>
    <w:rsid w:val="00912A0A"/>
    <w:rsid w:val="009468D3"/>
    <w:rsid w:val="009B3429"/>
    <w:rsid w:val="00A153D6"/>
    <w:rsid w:val="00A17117"/>
    <w:rsid w:val="00A763AE"/>
    <w:rsid w:val="00A85EB0"/>
    <w:rsid w:val="00B63133"/>
    <w:rsid w:val="00BC0F0A"/>
    <w:rsid w:val="00C11980"/>
    <w:rsid w:val="00C40B3F"/>
    <w:rsid w:val="00CB0809"/>
    <w:rsid w:val="00CF4773"/>
    <w:rsid w:val="00D04123"/>
    <w:rsid w:val="00D06525"/>
    <w:rsid w:val="00D13306"/>
    <w:rsid w:val="00D149F1"/>
    <w:rsid w:val="00D36106"/>
    <w:rsid w:val="00DC04C8"/>
    <w:rsid w:val="00DC7840"/>
    <w:rsid w:val="00E37173"/>
    <w:rsid w:val="00E55670"/>
    <w:rsid w:val="00E827EA"/>
    <w:rsid w:val="00EB64EC"/>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33D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12832" w:themeColor="text2" w:themeShade="BF"/>
        <w:sz w:val="22"/>
        <w:szCs w:val="22"/>
        <w:lang w:val="nl-NL"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5670"/>
    <w:rPr>
      <w:color w:val="auto"/>
    </w:rPr>
  </w:style>
  <w:style w:type="paragraph" w:styleId="Kop1">
    <w:name w:val="heading 1"/>
    <w:basedOn w:val="Standaard"/>
    <w:next w:val="Standaard"/>
    <w:link w:val="Kop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Kop2">
    <w:name w:val="heading 2"/>
    <w:basedOn w:val="Standaard"/>
    <w:next w:val="Standaard"/>
    <w:link w:val="Kop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Kop3">
    <w:name w:val="heading 3"/>
    <w:basedOn w:val="Standaard"/>
    <w:next w:val="Standaard"/>
    <w:link w:val="Kop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Kop4">
    <w:name w:val="heading 4"/>
    <w:basedOn w:val="Standaard"/>
    <w:next w:val="Standaard"/>
    <w:link w:val="Kop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Kop5">
    <w:name w:val="heading 5"/>
    <w:basedOn w:val="Standaard"/>
    <w:next w:val="Standaard"/>
    <w:link w:val="Kop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Kop6">
    <w:name w:val="heading 6"/>
    <w:basedOn w:val="Standaard"/>
    <w:next w:val="Standaard"/>
    <w:link w:val="Kop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Kop7">
    <w:name w:val="heading 7"/>
    <w:basedOn w:val="Standaard"/>
    <w:next w:val="Standaard"/>
    <w:link w:val="Kop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Kop8">
    <w:name w:val="heading 8"/>
    <w:basedOn w:val="Standaard"/>
    <w:next w:val="Standaard"/>
    <w:link w:val="Kop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B63133"/>
    <w:pPr>
      <w:spacing w:after="0" w:line="240" w:lineRule="auto"/>
    </w:pPr>
  </w:style>
  <w:style w:type="character" w:customStyle="1" w:styleId="KoptekstChar">
    <w:name w:val="Koptekst Char"/>
    <w:basedOn w:val="Standaardalinea-lettertype"/>
    <w:link w:val="Koptekst"/>
    <w:uiPriority w:val="99"/>
    <w:semiHidden/>
    <w:rsid w:val="00254E0D"/>
    <w:rPr>
      <w:color w:val="auto"/>
    </w:rPr>
  </w:style>
  <w:style w:type="paragraph" w:styleId="Voettekst">
    <w:name w:val="footer"/>
    <w:basedOn w:val="Standaard"/>
    <w:link w:val="VoettekstChar"/>
    <w:uiPriority w:val="99"/>
    <w:semiHidden/>
    <w:rsid w:val="00BC0F0A"/>
    <w:pPr>
      <w:spacing w:after="0" w:line="240" w:lineRule="auto"/>
      <w:ind w:left="-720" w:right="-720"/>
      <w:jc w:val="center"/>
    </w:pPr>
    <w:rPr>
      <w:rFonts w:asciiTheme="majorHAnsi" w:hAnsiTheme="majorHAnsi"/>
      <w:color w:val="4E6504" w:themeColor="accent2" w:themeShade="80"/>
    </w:rPr>
  </w:style>
  <w:style w:type="character" w:customStyle="1" w:styleId="VoettekstChar">
    <w:name w:val="Voettekst Char"/>
    <w:basedOn w:val="Standaardalinea-lettertype"/>
    <w:link w:val="Voettekst"/>
    <w:uiPriority w:val="99"/>
    <w:semiHidden/>
    <w:rsid w:val="00254E0D"/>
    <w:rPr>
      <w:rFonts w:asciiTheme="majorHAnsi" w:hAnsiTheme="majorHAnsi"/>
      <w:color w:val="4E6504" w:themeColor="accent2" w:themeShade="80"/>
    </w:rPr>
  </w:style>
  <w:style w:type="character" w:styleId="Tekstvantijdelijkeaanduiding">
    <w:name w:val="Placeholder Text"/>
    <w:basedOn w:val="Standaardalinea-lettertype"/>
    <w:uiPriority w:val="99"/>
    <w:semiHidden/>
    <w:rsid w:val="00912A0A"/>
    <w:rPr>
      <w:color w:val="033B32" w:themeColor="accent5" w:themeShade="BF"/>
      <w:sz w:val="22"/>
    </w:rPr>
  </w:style>
  <w:style w:type="paragraph" w:customStyle="1" w:styleId="Contactgegevens">
    <w:name w:val="Contactgegevens"/>
    <w:basedOn w:val="Standaard"/>
    <w:uiPriority w:val="3"/>
    <w:qFormat/>
    <w:rsid w:val="00CB0809"/>
    <w:pPr>
      <w:spacing w:after="0"/>
      <w:jc w:val="right"/>
    </w:pPr>
    <w:rPr>
      <w:szCs w:val="18"/>
    </w:rPr>
  </w:style>
  <w:style w:type="paragraph" w:styleId="Datum">
    <w:name w:val="Date"/>
    <w:basedOn w:val="Standaard"/>
    <w:next w:val="Aanhef"/>
    <w:link w:val="DatumChar"/>
    <w:uiPriority w:val="4"/>
    <w:unhideWhenUsed/>
    <w:qFormat/>
    <w:pPr>
      <w:spacing w:before="720" w:after="960"/>
    </w:pPr>
  </w:style>
  <w:style w:type="character" w:customStyle="1" w:styleId="DatumChar">
    <w:name w:val="Datum Char"/>
    <w:basedOn w:val="Standaardalinea-lettertype"/>
    <w:link w:val="Datum"/>
    <w:uiPriority w:val="4"/>
    <w:rsid w:val="00752FC4"/>
  </w:style>
  <w:style w:type="paragraph" w:styleId="Afsluiting">
    <w:name w:val="Closing"/>
    <w:basedOn w:val="Standaard"/>
    <w:next w:val="Handtekening"/>
    <w:link w:val="AfsluitingChar"/>
    <w:uiPriority w:val="6"/>
    <w:unhideWhenUsed/>
    <w:qFormat/>
    <w:rsid w:val="00254E0D"/>
    <w:pPr>
      <w:spacing w:after="960" w:line="240" w:lineRule="auto"/>
    </w:pPr>
  </w:style>
  <w:style w:type="character" w:customStyle="1" w:styleId="AfsluitingChar">
    <w:name w:val="Afsluiting Char"/>
    <w:basedOn w:val="Standaardalinea-lettertype"/>
    <w:link w:val="Afsluiting"/>
    <w:uiPriority w:val="6"/>
    <w:rsid w:val="00254E0D"/>
    <w:rPr>
      <w:color w:val="auto"/>
    </w:rPr>
  </w:style>
  <w:style w:type="character" w:customStyle="1" w:styleId="Kop1Char">
    <w:name w:val="Kop 1 Char"/>
    <w:basedOn w:val="Standaardalinea-lettertype"/>
    <w:link w:val="Kop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Kop2Char">
    <w:name w:val="Kop 2 Char"/>
    <w:basedOn w:val="Standaardalinea-lettertype"/>
    <w:link w:val="Kop2"/>
    <w:uiPriority w:val="9"/>
    <w:semiHidden/>
    <w:rsid w:val="00254E0D"/>
    <w:rPr>
      <w:rFonts w:asciiTheme="majorHAnsi" w:eastAsiaTheme="majorEastAsia" w:hAnsiTheme="majorHAnsi" w:cstheme="majorBidi"/>
      <w:b/>
      <w:bCs/>
      <w:color w:val="262626" w:themeColor="text1" w:themeTint="D9"/>
      <w:sz w:val="26"/>
      <w:szCs w:val="26"/>
    </w:rPr>
  </w:style>
  <w:style w:type="table" w:styleId="Tabelraster">
    <w:name w:val="Table Grid"/>
    <w:basedOn w:val="Standaardtabe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72222"/>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fie">
    <w:name w:val="Bibliography"/>
    <w:basedOn w:val="Standaard"/>
    <w:next w:val="Standaard"/>
    <w:uiPriority w:val="37"/>
    <w:semiHidden/>
    <w:unhideWhenUsed/>
    <w:rsid w:val="00572222"/>
  </w:style>
  <w:style w:type="paragraph" w:styleId="Bloktekst">
    <w:name w:val="Block Text"/>
    <w:basedOn w:val="Standaard"/>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Plattetekst">
    <w:name w:val="Body Text"/>
    <w:basedOn w:val="Standaard"/>
    <w:link w:val="PlattetekstChar"/>
    <w:uiPriority w:val="99"/>
    <w:semiHidden/>
    <w:unhideWhenUsed/>
    <w:rsid w:val="00572222"/>
    <w:pPr>
      <w:spacing w:after="120"/>
    </w:pPr>
  </w:style>
  <w:style w:type="character" w:customStyle="1" w:styleId="PlattetekstChar">
    <w:name w:val="Platte tekst Char"/>
    <w:basedOn w:val="Standaardalinea-lettertype"/>
    <w:link w:val="Plattetekst"/>
    <w:uiPriority w:val="99"/>
    <w:semiHidden/>
    <w:rsid w:val="00572222"/>
    <w:rPr>
      <w:kern w:val="16"/>
      <w:sz w:val="22"/>
      <w14:ligatures w14:val="standardContextual"/>
      <w14:numForm w14:val="oldStyle"/>
      <w14:numSpacing w14:val="proportional"/>
      <w14:cntxtAlts/>
    </w:rPr>
  </w:style>
  <w:style w:type="paragraph" w:styleId="Plattetekst2">
    <w:name w:val="Body Text 2"/>
    <w:basedOn w:val="Standaard"/>
    <w:link w:val="Plattetekst2Char"/>
    <w:uiPriority w:val="99"/>
    <w:semiHidden/>
    <w:unhideWhenUsed/>
    <w:rsid w:val="00572222"/>
    <w:pPr>
      <w:spacing w:after="120" w:line="480" w:lineRule="auto"/>
    </w:pPr>
  </w:style>
  <w:style w:type="character" w:customStyle="1" w:styleId="Plattetekst2Char">
    <w:name w:val="Platte tekst 2 Char"/>
    <w:basedOn w:val="Standaardalinea-lettertype"/>
    <w:link w:val="Plattetekst2"/>
    <w:uiPriority w:val="99"/>
    <w:semiHidden/>
    <w:rsid w:val="00572222"/>
    <w:rPr>
      <w:kern w:val="16"/>
      <w:sz w:val="22"/>
      <w14:ligatures w14:val="standardContextual"/>
      <w14:numForm w14:val="oldStyle"/>
      <w14:numSpacing w14:val="proportional"/>
      <w14:cntxtAlts/>
    </w:rPr>
  </w:style>
  <w:style w:type="paragraph" w:styleId="Plattetekst3">
    <w:name w:val="Body Text 3"/>
    <w:basedOn w:val="Standaard"/>
    <w:link w:val="Plattetekst3Char"/>
    <w:uiPriority w:val="99"/>
    <w:semiHidden/>
    <w:unhideWhenUsed/>
    <w:rsid w:val="00572222"/>
    <w:pPr>
      <w:spacing w:after="120"/>
    </w:pPr>
    <w:rPr>
      <w:szCs w:val="16"/>
    </w:rPr>
  </w:style>
  <w:style w:type="character" w:customStyle="1" w:styleId="Plattetekst3Char">
    <w:name w:val="Platte tekst 3 Char"/>
    <w:basedOn w:val="Standaardalinea-lettertype"/>
    <w:link w:val="Plattetekst3"/>
    <w:uiPriority w:val="99"/>
    <w:semiHidden/>
    <w:rsid w:val="00572222"/>
    <w:rPr>
      <w:kern w:val="16"/>
      <w:sz w:val="22"/>
      <w:szCs w:val="16"/>
      <w14:ligatures w14:val="standardContextual"/>
      <w14:numForm w14:val="oldStyle"/>
      <w14:numSpacing w14:val="proportional"/>
      <w14:cntxtAlts/>
    </w:rPr>
  </w:style>
  <w:style w:type="paragraph" w:styleId="Platteteksteersteinspringing">
    <w:name w:val="Body Text First Indent"/>
    <w:basedOn w:val="Plattetekst"/>
    <w:link w:val="PlatteteksteersteinspringingChar"/>
    <w:uiPriority w:val="99"/>
    <w:semiHidden/>
    <w:unhideWhenUsed/>
    <w:rsid w:val="00572222"/>
    <w:pPr>
      <w:spacing w:after="300"/>
      <w:ind w:firstLine="360"/>
    </w:pPr>
  </w:style>
  <w:style w:type="character" w:customStyle="1" w:styleId="PlatteteksteersteinspringingChar">
    <w:name w:val="Platte tekst eerste inspringing Char"/>
    <w:basedOn w:val="PlattetekstChar"/>
    <w:link w:val="Platteteksteersteinspringing"/>
    <w:uiPriority w:val="99"/>
    <w:semiHidden/>
    <w:rsid w:val="00572222"/>
    <w:rPr>
      <w:kern w:val="16"/>
      <w:sz w:val="22"/>
      <w14:ligatures w14:val="standardContextual"/>
      <w14:numForm w14:val="oldStyle"/>
      <w14:numSpacing w14:val="proportional"/>
      <w14:cntxtAlts/>
    </w:rPr>
  </w:style>
  <w:style w:type="paragraph" w:styleId="Plattetekstinspringen">
    <w:name w:val="Body Text Indent"/>
    <w:basedOn w:val="Standaard"/>
    <w:link w:val="PlattetekstinspringenChar"/>
    <w:uiPriority w:val="99"/>
    <w:semiHidden/>
    <w:unhideWhenUsed/>
    <w:rsid w:val="00572222"/>
    <w:pPr>
      <w:spacing w:after="120"/>
      <w:ind w:left="360"/>
    </w:pPr>
  </w:style>
  <w:style w:type="character" w:customStyle="1" w:styleId="PlattetekstinspringenChar">
    <w:name w:val="Platte tekst inspringen Char"/>
    <w:basedOn w:val="Standaardalinea-lettertype"/>
    <w:link w:val="Plattetekstinspringen"/>
    <w:uiPriority w:val="99"/>
    <w:semiHidden/>
    <w:rsid w:val="00572222"/>
    <w:rPr>
      <w:kern w:val="16"/>
      <w:sz w:val="22"/>
      <w14:ligatures w14:val="standardContextual"/>
      <w14:numForm w14:val="oldStyle"/>
      <w14:numSpacing w14:val="proportional"/>
      <w14:cntxtAlts/>
    </w:rPr>
  </w:style>
  <w:style w:type="paragraph" w:styleId="Platteteksteersteinspringing2">
    <w:name w:val="Body Text First Indent 2"/>
    <w:basedOn w:val="Plattetekstinspringen"/>
    <w:link w:val="Platteteksteersteinspringing2Char"/>
    <w:uiPriority w:val="99"/>
    <w:semiHidden/>
    <w:unhideWhenUsed/>
    <w:rsid w:val="00572222"/>
    <w:pPr>
      <w:spacing w:after="30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572222"/>
    <w:rPr>
      <w:kern w:val="16"/>
      <w:sz w:val="22"/>
      <w14:ligatures w14:val="standardContextual"/>
      <w14:numForm w14:val="oldStyle"/>
      <w14:numSpacing w14:val="proportional"/>
      <w14:cntxtAlts/>
    </w:rPr>
  </w:style>
  <w:style w:type="paragraph" w:styleId="Plattetekstinspringen2">
    <w:name w:val="Body Text Indent 2"/>
    <w:basedOn w:val="Standaard"/>
    <w:link w:val="Plattetekstinspringen2Char"/>
    <w:uiPriority w:val="99"/>
    <w:semiHidden/>
    <w:unhideWhenUsed/>
    <w:rsid w:val="00572222"/>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572222"/>
    <w:rPr>
      <w:kern w:val="16"/>
      <w:sz w:val="22"/>
      <w14:ligatures w14:val="standardContextual"/>
      <w14:numForm w14:val="oldStyle"/>
      <w14:numSpacing w14:val="proportional"/>
      <w14:cntxtAlts/>
    </w:rPr>
  </w:style>
  <w:style w:type="paragraph" w:styleId="Plattetekstinspringen3">
    <w:name w:val="Body Text Indent 3"/>
    <w:basedOn w:val="Standaard"/>
    <w:link w:val="Plattetekstinspringen3Char"/>
    <w:uiPriority w:val="99"/>
    <w:semiHidden/>
    <w:unhideWhenUsed/>
    <w:rsid w:val="00572222"/>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572222"/>
    <w:rPr>
      <w:kern w:val="16"/>
      <w:sz w:val="22"/>
      <w:szCs w:val="16"/>
      <w14:ligatures w14:val="standardContextual"/>
      <w14:numForm w14:val="oldStyle"/>
      <w14:numSpacing w14:val="proportional"/>
      <w14:cntxtAlts/>
    </w:rPr>
  </w:style>
  <w:style w:type="character" w:styleId="Titelvanboek">
    <w:name w:val="Book Title"/>
    <w:basedOn w:val="Standaardalinea-lettertype"/>
    <w:uiPriority w:val="33"/>
    <w:semiHidden/>
    <w:qFormat/>
    <w:rsid w:val="00572222"/>
    <w:rPr>
      <w:b/>
      <w:bCs/>
      <w:i/>
      <w:iCs/>
      <w:spacing w:val="5"/>
      <w:sz w:val="22"/>
    </w:rPr>
  </w:style>
  <w:style w:type="paragraph" w:styleId="Bijschrift">
    <w:name w:val="caption"/>
    <w:basedOn w:val="Standaard"/>
    <w:next w:val="Standaard"/>
    <w:uiPriority w:val="35"/>
    <w:semiHidden/>
    <w:unhideWhenUsed/>
    <w:qFormat/>
    <w:rsid w:val="00572222"/>
    <w:pPr>
      <w:spacing w:after="200" w:line="240" w:lineRule="auto"/>
    </w:pPr>
    <w:rPr>
      <w:i/>
      <w:iCs/>
      <w:color w:val="2C3644" w:themeColor="text2"/>
      <w:szCs w:val="18"/>
    </w:rPr>
  </w:style>
  <w:style w:type="table" w:styleId="Kleurrijkraster">
    <w:name w:val="Colorful Grid"/>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Kleurrijkraster-accent2">
    <w:name w:val="Colorful Grid Accent 2"/>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Kleurrijkraster-accent3">
    <w:name w:val="Colorful Grid Accent 3"/>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Kleurrijkraster-accent4">
    <w:name w:val="Colorful Grid Accent 4"/>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Kleurrijkraster-accent5">
    <w:name w:val="Colorful Grid Accent 5"/>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Kleurrijkraster-accent6">
    <w:name w:val="Colorful Grid Accent 6"/>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Kleurrijkelijst">
    <w:name w:val="Colorful List"/>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Kleurrijkelijst-accent2">
    <w:name w:val="Colorful List Accent 2"/>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Kleurrijkelijst-accent3">
    <w:name w:val="Colorful List Accent 3"/>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Kleurrijkelijst-accent4">
    <w:name w:val="Colorful List Accent 4"/>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Kleurrijkelijst-accent5">
    <w:name w:val="Colorful List Accent 5"/>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Kleurrijkelijst-accent6">
    <w:name w:val="Colorful List Accent 6"/>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Kleurrijkearcering">
    <w:name w:val="Colorful Shading"/>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Kleurrijkearcering-accent4">
    <w:name w:val="Colorful Shading Accent 4"/>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572222"/>
    <w:rPr>
      <w:sz w:val="22"/>
      <w:szCs w:val="16"/>
    </w:rPr>
  </w:style>
  <w:style w:type="paragraph" w:styleId="Tekstopmerking">
    <w:name w:val="annotation text"/>
    <w:basedOn w:val="Standaard"/>
    <w:link w:val="TekstopmerkingChar"/>
    <w:uiPriority w:val="99"/>
    <w:semiHidden/>
    <w:unhideWhenUsed/>
    <w:rsid w:val="00572222"/>
    <w:pPr>
      <w:spacing w:line="240" w:lineRule="auto"/>
    </w:pPr>
  </w:style>
  <w:style w:type="character" w:customStyle="1" w:styleId="TekstopmerkingChar">
    <w:name w:val="Tekst opmerking Char"/>
    <w:basedOn w:val="Standaardalinea-lettertype"/>
    <w:link w:val="Tekstopmerking"/>
    <w:uiPriority w:val="99"/>
    <w:semiHidden/>
    <w:rsid w:val="00572222"/>
    <w:rPr>
      <w:kern w:val="16"/>
      <w:sz w:val="22"/>
      <w14:ligatures w14:val="standardContextual"/>
      <w14:numForm w14:val="oldStyle"/>
      <w14:numSpacing w14:val="proportional"/>
      <w14:cntxtAlts/>
    </w:rPr>
  </w:style>
  <w:style w:type="paragraph" w:styleId="Onderwerpvanopmerking">
    <w:name w:val="annotation subject"/>
    <w:basedOn w:val="Tekstopmerking"/>
    <w:next w:val="Tekstopmerking"/>
    <w:link w:val="OnderwerpvanopmerkingChar"/>
    <w:uiPriority w:val="99"/>
    <w:semiHidden/>
    <w:unhideWhenUsed/>
    <w:rsid w:val="00572222"/>
    <w:rPr>
      <w:b/>
      <w:bCs/>
    </w:rPr>
  </w:style>
  <w:style w:type="character" w:customStyle="1" w:styleId="OnderwerpvanopmerkingChar">
    <w:name w:val="Onderwerp van opmerking Char"/>
    <w:basedOn w:val="TekstopmerkingChar"/>
    <w:link w:val="Onderwerpvanopmerking"/>
    <w:uiPriority w:val="99"/>
    <w:semiHidden/>
    <w:rsid w:val="00572222"/>
    <w:rPr>
      <w:b/>
      <w:bCs/>
      <w:kern w:val="16"/>
      <w:sz w:val="22"/>
      <w14:ligatures w14:val="standardContextual"/>
      <w14:numForm w14:val="oldStyle"/>
      <w14:numSpacing w14:val="proportional"/>
      <w14:cntxtAlts/>
    </w:rPr>
  </w:style>
  <w:style w:type="table" w:styleId="Donkerelijst">
    <w:name w:val="Dark List"/>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onkerelijst-accent2">
    <w:name w:val="Dark List Accent 2"/>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onkerelijst-accent3">
    <w:name w:val="Dark List Accent 3"/>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onkerelijst-accent4">
    <w:name w:val="Dark List Accent 4"/>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onkerelijst-accent5">
    <w:name w:val="Dark List Accent 5"/>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onkerelijst-accent6">
    <w:name w:val="Dark List Accent 6"/>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structuur">
    <w:name w:val="Document Map"/>
    <w:basedOn w:val="Standaard"/>
    <w:link w:val="DocumentstructuurChar"/>
    <w:uiPriority w:val="99"/>
    <w:semiHidden/>
    <w:unhideWhenUsed/>
    <w:rsid w:val="00572222"/>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handtekening">
    <w:name w:val="E-mail Signature"/>
    <w:basedOn w:val="Standaard"/>
    <w:link w:val="E-mailhandtekeningChar"/>
    <w:uiPriority w:val="99"/>
    <w:semiHidden/>
    <w:unhideWhenUsed/>
    <w:rsid w:val="00572222"/>
    <w:pPr>
      <w:spacing w:after="0" w:line="240" w:lineRule="auto"/>
    </w:pPr>
  </w:style>
  <w:style w:type="character" w:customStyle="1" w:styleId="E-mailhandtekeningChar">
    <w:name w:val="E-mailhandtekening Char"/>
    <w:basedOn w:val="Standaardalinea-lettertype"/>
    <w:link w:val="E-mailhandtekening"/>
    <w:uiPriority w:val="99"/>
    <w:semiHidden/>
    <w:rsid w:val="00572222"/>
    <w:rPr>
      <w:kern w:val="16"/>
      <w:sz w:val="22"/>
      <w14:ligatures w14:val="standardContextual"/>
      <w14:numForm w14:val="oldStyle"/>
      <w14:numSpacing w14:val="proportional"/>
      <w14:cntxtAlts/>
    </w:rPr>
  </w:style>
  <w:style w:type="character" w:styleId="Nadruk">
    <w:name w:val="Emphasis"/>
    <w:basedOn w:val="Standaardalinea-lettertype"/>
    <w:uiPriority w:val="20"/>
    <w:semiHidden/>
    <w:qFormat/>
    <w:rsid w:val="00572222"/>
    <w:rPr>
      <w:i/>
      <w:iCs/>
      <w:sz w:val="22"/>
    </w:rPr>
  </w:style>
  <w:style w:type="character" w:styleId="Eindnootmarkering">
    <w:name w:val="endnote reference"/>
    <w:basedOn w:val="Standaardalinea-lettertype"/>
    <w:uiPriority w:val="99"/>
    <w:semiHidden/>
    <w:unhideWhenUsed/>
    <w:rsid w:val="00572222"/>
    <w:rPr>
      <w:sz w:val="22"/>
      <w:vertAlign w:val="superscript"/>
    </w:rPr>
  </w:style>
  <w:style w:type="paragraph" w:styleId="Eindnoottekst">
    <w:name w:val="endnote text"/>
    <w:basedOn w:val="Standaard"/>
    <w:link w:val="EindnoottekstChar"/>
    <w:uiPriority w:val="99"/>
    <w:semiHidden/>
    <w:unhideWhenUsed/>
    <w:rsid w:val="00572222"/>
    <w:pPr>
      <w:spacing w:after="0" w:line="240" w:lineRule="auto"/>
    </w:pPr>
  </w:style>
  <w:style w:type="character" w:customStyle="1" w:styleId="EindnoottekstChar">
    <w:name w:val="Eindnoottekst Char"/>
    <w:basedOn w:val="Standaardalinea-lettertype"/>
    <w:link w:val="Eindnoottekst"/>
    <w:uiPriority w:val="99"/>
    <w:semiHidden/>
    <w:rsid w:val="00572222"/>
    <w:rPr>
      <w:kern w:val="16"/>
      <w:sz w:val="22"/>
      <w14:ligatures w14:val="standardContextual"/>
      <w14:numForm w14:val="oldStyle"/>
      <w14:numSpacing w14:val="proportional"/>
      <w14:cntxtAlts/>
    </w:rPr>
  </w:style>
  <w:style w:type="paragraph" w:styleId="Adresenvelop">
    <w:name w:val="envelope address"/>
    <w:basedOn w:val="Standaard"/>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572222"/>
    <w:pPr>
      <w:spacing w:after="0" w:line="240" w:lineRule="auto"/>
    </w:pPr>
    <w:rPr>
      <w:rFonts w:asciiTheme="majorHAnsi" w:eastAsiaTheme="majorEastAsia" w:hAnsiTheme="majorHAnsi" w:cstheme="majorBidi"/>
    </w:rPr>
  </w:style>
  <w:style w:type="character" w:styleId="GevolgdeHyperlink">
    <w:name w:val="FollowedHyperlink"/>
    <w:basedOn w:val="Standaardalinea-lettertype"/>
    <w:uiPriority w:val="99"/>
    <w:semiHidden/>
    <w:unhideWhenUsed/>
    <w:rsid w:val="000F51EC"/>
    <w:rPr>
      <w:color w:val="4E6504" w:themeColor="accent2" w:themeShade="80"/>
      <w:sz w:val="22"/>
      <w:u w:val="single"/>
    </w:rPr>
  </w:style>
  <w:style w:type="character" w:styleId="Voetnootmarkering">
    <w:name w:val="footnote reference"/>
    <w:basedOn w:val="Standaardalinea-lettertype"/>
    <w:uiPriority w:val="99"/>
    <w:semiHidden/>
    <w:unhideWhenUsed/>
    <w:rsid w:val="00572222"/>
    <w:rPr>
      <w:sz w:val="22"/>
      <w:vertAlign w:val="superscript"/>
    </w:rPr>
  </w:style>
  <w:style w:type="paragraph" w:styleId="Voetnoottekst">
    <w:name w:val="footnote text"/>
    <w:basedOn w:val="Standaard"/>
    <w:link w:val="VoetnoottekstChar"/>
    <w:uiPriority w:val="99"/>
    <w:semiHidden/>
    <w:unhideWhenUsed/>
    <w:rsid w:val="00572222"/>
    <w:pPr>
      <w:spacing w:after="0" w:line="240" w:lineRule="auto"/>
    </w:pPr>
  </w:style>
  <w:style w:type="character" w:customStyle="1" w:styleId="VoetnoottekstChar">
    <w:name w:val="Voetnoottekst Char"/>
    <w:basedOn w:val="Standaardalinea-lettertype"/>
    <w:link w:val="Voetnoottekst"/>
    <w:uiPriority w:val="99"/>
    <w:semiHidden/>
    <w:rsid w:val="00572222"/>
    <w:rPr>
      <w:kern w:val="16"/>
      <w:sz w:val="22"/>
      <w14:ligatures w14:val="standardContextual"/>
      <w14:numForm w14:val="oldStyle"/>
      <w14:numSpacing w14:val="proportional"/>
      <w14:cntxtAlts/>
    </w:rPr>
  </w:style>
  <w:style w:type="table" w:styleId="Rastertabel1licht">
    <w:name w:val="Grid Table 1 Light"/>
    <w:basedOn w:val="Standaardtabe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Rastertabel2-Accent2">
    <w:name w:val="Grid Table 2 Accent 2"/>
    <w:basedOn w:val="Standaardtabe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Rastertabel2-Accent3">
    <w:name w:val="Grid Table 2 Accent 3"/>
    <w:basedOn w:val="Standaardtabe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Rastertabel2-Accent4">
    <w:name w:val="Grid Table 2 Accent 4"/>
    <w:basedOn w:val="Standaardtabe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Rastertabel2-Accent5">
    <w:name w:val="Grid Table 2 Accent 5"/>
    <w:basedOn w:val="Standaardtabe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Rastertabel2-Accent6">
    <w:name w:val="Grid Table 2 Accent 6"/>
    <w:basedOn w:val="Standaardtabe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Rastertabel3">
    <w:name w:val="Grid Table 3"/>
    <w:basedOn w:val="Standaardtabe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Rastertabel3-Accent2">
    <w:name w:val="Grid Table 3 Accent 2"/>
    <w:basedOn w:val="Standaardtabe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Rastertabel3-Accent3">
    <w:name w:val="Grid Table 3 Accent 3"/>
    <w:basedOn w:val="Standaardtabe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Rastertabel3-Accent4">
    <w:name w:val="Grid Table 3 Accent 4"/>
    <w:basedOn w:val="Standaardtabe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Rastertabel3-Accent5">
    <w:name w:val="Grid Table 3 Accent 5"/>
    <w:basedOn w:val="Standaardtabe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Rastertabel3-Accent6">
    <w:name w:val="Grid Table 3 Accent 6"/>
    <w:basedOn w:val="Standaardtabe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Rastertabel4">
    <w:name w:val="Grid Table 4"/>
    <w:basedOn w:val="Standaardtabe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Rastertabel4-Accent2">
    <w:name w:val="Grid Table 4 Accent 2"/>
    <w:basedOn w:val="Standaardtabe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Rastertabel4-Accent3">
    <w:name w:val="Grid Table 4 Accent 3"/>
    <w:basedOn w:val="Standaardtabe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Rastertabel4-Accent4">
    <w:name w:val="Grid Table 4 Accent 4"/>
    <w:basedOn w:val="Standaardtabe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Rastertabel4-Accent5">
    <w:name w:val="Grid Table 4 Accent 5"/>
    <w:basedOn w:val="Standaardtabe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Rastertabel4-Accent6">
    <w:name w:val="Grid Table 4 Accent 6"/>
    <w:basedOn w:val="Standaardtabe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Rastertabel5donker">
    <w:name w:val="Grid Table 5 Dark"/>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Rastertabel5donker-Accent2">
    <w:name w:val="Grid Table 5 Dark Accent 2"/>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Rastertabel5donker-Accent3">
    <w:name w:val="Grid Table 5 Dark Accent 3"/>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Rastertabel5donker-Accent4">
    <w:name w:val="Grid Table 5 Dark Accent 4"/>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Rastertabel5donker-Accent5">
    <w:name w:val="Grid Table 5 Dark Accent 5"/>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Rastertabel5donker-Accent6">
    <w:name w:val="Grid Table 5 Dark Accent 6"/>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Rastertabel6kleurrijk">
    <w:name w:val="Grid Table 6 Colorful"/>
    <w:basedOn w:val="Standaardtabe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Rastertabel6kleurrijk-Accent2">
    <w:name w:val="Grid Table 6 Colorful Accent 2"/>
    <w:basedOn w:val="Standaardtabe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Rastertabel6kleurrijk-Accent3">
    <w:name w:val="Grid Table 6 Colorful Accent 3"/>
    <w:basedOn w:val="Standaardtabe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Rastertabel6kleurrijk-Accent4">
    <w:name w:val="Grid Table 6 Colorful Accent 4"/>
    <w:basedOn w:val="Standaardtabe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Rastertabel6kleurrijk-Accent5">
    <w:name w:val="Grid Table 6 Colorful Accent 5"/>
    <w:basedOn w:val="Standaardtabe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Rastertabel6kleurrijk-Accent6">
    <w:name w:val="Grid Table 6 Colorful Accent 6"/>
    <w:basedOn w:val="Standaardtabe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Rastertabel7kleurrijk">
    <w:name w:val="Grid Table 7 Colorful"/>
    <w:basedOn w:val="Standaardtabe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Rastertabel7kleurrijk-Accent2">
    <w:name w:val="Grid Table 7 Colorful Accent 2"/>
    <w:basedOn w:val="Standaardtabe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Rastertabel7kleurrijk-Accent3">
    <w:name w:val="Grid Table 7 Colorful Accent 3"/>
    <w:basedOn w:val="Standaardtabe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Rastertabel7kleurrijk-Accent4">
    <w:name w:val="Grid Table 7 Colorful Accent 4"/>
    <w:basedOn w:val="Standaardtabe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Rastertabel7kleurrijk-Accent5">
    <w:name w:val="Grid Table 7 Colorful Accent 5"/>
    <w:basedOn w:val="Standaardtabe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Rastertabel7kleurrijk-Accent6">
    <w:name w:val="Grid Table 7 Colorful Accent 6"/>
    <w:basedOn w:val="Standaardtabe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Kop3Char">
    <w:name w:val="Kop 3 Char"/>
    <w:basedOn w:val="Standaardalinea-lettertype"/>
    <w:link w:val="Kop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Kop4Char">
    <w:name w:val="Kop 4 Char"/>
    <w:basedOn w:val="Standaardalinea-lettertype"/>
    <w:link w:val="Kop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Kop5Char">
    <w:name w:val="Kop 5 Char"/>
    <w:basedOn w:val="Standaardalinea-lettertype"/>
    <w:link w:val="Kop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Kop6Char">
    <w:name w:val="Kop 6 Char"/>
    <w:basedOn w:val="Standaardalinea-lettertype"/>
    <w:link w:val="Kop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Kop7Char">
    <w:name w:val="Kop 7 Char"/>
    <w:basedOn w:val="Standaardalinea-lettertype"/>
    <w:link w:val="Kop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Kop8Char">
    <w:name w:val="Kop 8 Char"/>
    <w:basedOn w:val="Standaardalinea-lettertype"/>
    <w:link w:val="Kop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Kop9Char">
    <w:name w:val="Kop 9 Char"/>
    <w:basedOn w:val="Standaardalinea-lettertype"/>
    <w:link w:val="Kop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iem">
    <w:name w:val="HTML Acronym"/>
    <w:basedOn w:val="Standaardalinea-lettertype"/>
    <w:uiPriority w:val="99"/>
    <w:semiHidden/>
    <w:unhideWhenUsed/>
    <w:rsid w:val="00572222"/>
    <w:rPr>
      <w:sz w:val="22"/>
    </w:rPr>
  </w:style>
  <w:style w:type="paragraph" w:styleId="HTML-adres">
    <w:name w:val="HTML Address"/>
    <w:basedOn w:val="Standaard"/>
    <w:link w:val="HTML-adresChar"/>
    <w:uiPriority w:val="99"/>
    <w:semiHidden/>
    <w:unhideWhenUsed/>
    <w:rsid w:val="00572222"/>
    <w:pPr>
      <w:spacing w:after="0" w:line="240" w:lineRule="auto"/>
    </w:pPr>
    <w:rPr>
      <w:i/>
      <w:iCs/>
    </w:rPr>
  </w:style>
  <w:style w:type="character" w:customStyle="1" w:styleId="HTML-adresChar">
    <w:name w:val="HTML-adres Char"/>
    <w:basedOn w:val="Standaardalinea-lettertype"/>
    <w:link w:val="HTML-adres"/>
    <w:uiPriority w:val="99"/>
    <w:semiHidden/>
    <w:rsid w:val="00572222"/>
    <w:rPr>
      <w:i/>
      <w:iCs/>
      <w:kern w:val="16"/>
      <w:sz w:val="22"/>
      <w14:ligatures w14:val="standardContextual"/>
      <w14:numForm w14:val="oldStyle"/>
      <w14:numSpacing w14:val="proportional"/>
      <w14:cntxtAlts/>
    </w:rPr>
  </w:style>
  <w:style w:type="character" w:styleId="HTML-citaat">
    <w:name w:val="HTML Cite"/>
    <w:basedOn w:val="Standaardalinea-lettertype"/>
    <w:uiPriority w:val="99"/>
    <w:semiHidden/>
    <w:unhideWhenUsed/>
    <w:rsid w:val="00572222"/>
    <w:rPr>
      <w:i/>
      <w:iCs/>
      <w:sz w:val="22"/>
    </w:rPr>
  </w:style>
  <w:style w:type="character" w:styleId="HTMLCode">
    <w:name w:val="HTML Code"/>
    <w:basedOn w:val="Standaardalinea-lettertype"/>
    <w:uiPriority w:val="99"/>
    <w:semiHidden/>
    <w:unhideWhenUsed/>
    <w:rsid w:val="00572222"/>
    <w:rPr>
      <w:rFonts w:ascii="Consolas" w:hAnsi="Consolas"/>
      <w:sz w:val="22"/>
      <w:szCs w:val="20"/>
    </w:rPr>
  </w:style>
  <w:style w:type="character" w:styleId="HTMLDefinition">
    <w:name w:val="HTML Definition"/>
    <w:basedOn w:val="Standaardalinea-lettertype"/>
    <w:uiPriority w:val="99"/>
    <w:semiHidden/>
    <w:unhideWhenUsed/>
    <w:rsid w:val="00572222"/>
    <w:rPr>
      <w:i/>
      <w:iCs/>
      <w:sz w:val="22"/>
    </w:rPr>
  </w:style>
  <w:style w:type="character" w:styleId="HTML-toetsenbord">
    <w:name w:val="HTML Keyboard"/>
    <w:basedOn w:val="Standaardalinea-lettertype"/>
    <w:uiPriority w:val="99"/>
    <w:semiHidden/>
    <w:unhideWhenUsed/>
    <w:rsid w:val="00572222"/>
    <w:rPr>
      <w:rFonts w:ascii="Consolas" w:hAnsi="Consolas"/>
      <w:sz w:val="22"/>
      <w:szCs w:val="20"/>
    </w:rPr>
  </w:style>
  <w:style w:type="paragraph" w:styleId="HTML-voorafopgemaakt">
    <w:name w:val="HTML Preformatted"/>
    <w:basedOn w:val="Standaard"/>
    <w:link w:val="HTML-voorafopgemaaktChar"/>
    <w:uiPriority w:val="99"/>
    <w:semiHidden/>
    <w:unhideWhenUsed/>
    <w:rsid w:val="00572222"/>
    <w:pPr>
      <w:spacing w:after="0"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572222"/>
    <w:rPr>
      <w:rFonts w:ascii="Consolas" w:hAnsi="Consolas"/>
      <w:kern w:val="16"/>
      <w:sz w:val="22"/>
      <w14:ligatures w14:val="standardContextual"/>
      <w14:numForm w14:val="oldStyle"/>
      <w14:numSpacing w14:val="proportional"/>
      <w14:cntxtAlts/>
    </w:rPr>
  </w:style>
  <w:style w:type="character" w:styleId="HTML-voorbeeld">
    <w:name w:val="HTML Sample"/>
    <w:basedOn w:val="Standaardalinea-lettertype"/>
    <w:uiPriority w:val="99"/>
    <w:semiHidden/>
    <w:unhideWhenUsed/>
    <w:rsid w:val="00572222"/>
    <w:rPr>
      <w:rFonts w:ascii="Consolas" w:hAnsi="Consolas"/>
      <w:sz w:val="24"/>
      <w:szCs w:val="24"/>
    </w:rPr>
  </w:style>
  <w:style w:type="character" w:styleId="HTML-schrijfmachine">
    <w:name w:val="HTML Typewriter"/>
    <w:basedOn w:val="Standaardalinea-lettertype"/>
    <w:uiPriority w:val="99"/>
    <w:semiHidden/>
    <w:unhideWhenUsed/>
    <w:rsid w:val="00572222"/>
    <w:rPr>
      <w:rFonts w:ascii="Consolas" w:hAnsi="Consolas"/>
      <w:sz w:val="22"/>
      <w:szCs w:val="20"/>
    </w:rPr>
  </w:style>
  <w:style w:type="character" w:styleId="HTMLVariable">
    <w:name w:val="HTML Variable"/>
    <w:basedOn w:val="Standaardalinea-lettertype"/>
    <w:uiPriority w:val="99"/>
    <w:semiHidden/>
    <w:unhideWhenUsed/>
    <w:rsid w:val="00572222"/>
    <w:rPr>
      <w:i/>
      <w:iCs/>
      <w:sz w:val="22"/>
    </w:rPr>
  </w:style>
  <w:style w:type="character" w:styleId="Hyperlink">
    <w:name w:val="Hyperlink"/>
    <w:basedOn w:val="Standaardalinea-lettertype"/>
    <w:uiPriority w:val="99"/>
    <w:semiHidden/>
    <w:unhideWhenUsed/>
    <w:rsid w:val="000F51EC"/>
    <w:rPr>
      <w:color w:val="0B6051" w:themeColor="accent4" w:themeShade="80"/>
      <w:sz w:val="22"/>
      <w:u w:val="single"/>
    </w:rPr>
  </w:style>
  <w:style w:type="paragraph" w:styleId="Index1">
    <w:name w:val="index 1"/>
    <w:basedOn w:val="Standaard"/>
    <w:next w:val="Standaard"/>
    <w:autoRedefine/>
    <w:uiPriority w:val="99"/>
    <w:semiHidden/>
    <w:unhideWhenUsed/>
    <w:rsid w:val="00572222"/>
    <w:pPr>
      <w:spacing w:after="0" w:line="240" w:lineRule="auto"/>
      <w:ind w:left="200" w:hanging="200"/>
    </w:pPr>
  </w:style>
  <w:style w:type="paragraph" w:styleId="Index2">
    <w:name w:val="index 2"/>
    <w:basedOn w:val="Standaard"/>
    <w:next w:val="Standaard"/>
    <w:autoRedefine/>
    <w:uiPriority w:val="99"/>
    <w:semiHidden/>
    <w:unhideWhenUsed/>
    <w:rsid w:val="00572222"/>
    <w:pPr>
      <w:spacing w:after="0" w:line="240" w:lineRule="auto"/>
      <w:ind w:left="400" w:hanging="200"/>
    </w:pPr>
  </w:style>
  <w:style w:type="paragraph" w:styleId="Index3">
    <w:name w:val="index 3"/>
    <w:basedOn w:val="Standaard"/>
    <w:next w:val="Standaard"/>
    <w:autoRedefine/>
    <w:uiPriority w:val="99"/>
    <w:semiHidden/>
    <w:unhideWhenUsed/>
    <w:rsid w:val="00572222"/>
    <w:pPr>
      <w:spacing w:after="0" w:line="240" w:lineRule="auto"/>
      <w:ind w:left="600" w:hanging="200"/>
    </w:pPr>
  </w:style>
  <w:style w:type="paragraph" w:styleId="Index4">
    <w:name w:val="index 4"/>
    <w:basedOn w:val="Standaard"/>
    <w:next w:val="Standaard"/>
    <w:autoRedefine/>
    <w:uiPriority w:val="99"/>
    <w:semiHidden/>
    <w:unhideWhenUsed/>
    <w:rsid w:val="00572222"/>
    <w:pPr>
      <w:spacing w:after="0" w:line="240" w:lineRule="auto"/>
      <w:ind w:left="800" w:hanging="200"/>
    </w:pPr>
  </w:style>
  <w:style w:type="paragraph" w:styleId="Index5">
    <w:name w:val="index 5"/>
    <w:basedOn w:val="Standaard"/>
    <w:next w:val="Standaard"/>
    <w:autoRedefine/>
    <w:uiPriority w:val="99"/>
    <w:semiHidden/>
    <w:unhideWhenUsed/>
    <w:rsid w:val="00572222"/>
    <w:pPr>
      <w:spacing w:after="0" w:line="240" w:lineRule="auto"/>
      <w:ind w:left="1000" w:hanging="200"/>
    </w:pPr>
  </w:style>
  <w:style w:type="paragraph" w:styleId="Index6">
    <w:name w:val="index 6"/>
    <w:basedOn w:val="Standaard"/>
    <w:next w:val="Standaard"/>
    <w:autoRedefine/>
    <w:uiPriority w:val="99"/>
    <w:semiHidden/>
    <w:unhideWhenUsed/>
    <w:rsid w:val="00572222"/>
    <w:pPr>
      <w:spacing w:after="0" w:line="240" w:lineRule="auto"/>
      <w:ind w:left="1200" w:hanging="200"/>
    </w:pPr>
  </w:style>
  <w:style w:type="paragraph" w:styleId="Index7">
    <w:name w:val="index 7"/>
    <w:basedOn w:val="Standaard"/>
    <w:next w:val="Standaard"/>
    <w:autoRedefine/>
    <w:uiPriority w:val="99"/>
    <w:semiHidden/>
    <w:unhideWhenUsed/>
    <w:rsid w:val="00572222"/>
    <w:pPr>
      <w:spacing w:after="0" w:line="240" w:lineRule="auto"/>
      <w:ind w:left="1400" w:hanging="200"/>
    </w:pPr>
  </w:style>
  <w:style w:type="paragraph" w:styleId="Index8">
    <w:name w:val="index 8"/>
    <w:basedOn w:val="Standaard"/>
    <w:next w:val="Standaard"/>
    <w:autoRedefine/>
    <w:uiPriority w:val="99"/>
    <w:semiHidden/>
    <w:unhideWhenUsed/>
    <w:rsid w:val="00572222"/>
    <w:pPr>
      <w:spacing w:after="0" w:line="240" w:lineRule="auto"/>
      <w:ind w:left="1600" w:hanging="200"/>
    </w:pPr>
  </w:style>
  <w:style w:type="paragraph" w:styleId="Index9">
    <w:name w:val="index 9"/>
    <w:basedOn w:val="Standaard"/>
    <w:next w:val="Standaard"/>
    <w:autoRedefine/>
    <w:uiPriority w:val="99"/>
    <w:semiHidden/>
    <w:unhideWhenUsed/>
    <w:rsid w:val="00572222"/>
    <w:pPr>
      <w:spacing w:after="0" w:line="240" w:lineRule="auto"/>
      <w:ind w:left="1800" w:hanging="200"/>
    </w:pPr>
  </w:style>
  <w:style w:type="paragraph" w:styleId="Indexkop">
    <w:name w:val="index heading"/>
    <w:basedOn w:val="Standaard"/>
    <w:next w:val="Index1"/>
    <w:uiPriority w:val="99"/>
    <w:semiHidden/>
    <w:unhideWhenUsed/>
    <w:rsid w:val="00572222"/>
    <w:rPr>
      <w:rFonts w:asciiTheme="majorHAnsi" w:eastAsiaTheme="majorEastAsia" w:hAnsiTheme="majorHAnsi" w:cstheme="majorBidi"/>
      <w:b/>
      <w:bCs/>
    </w:rPr>
  </w:style>
  <w:style w:type="character" w:styleId="Intensievebenadrukking">
    <w:name w:val="Intense Emphasis"/>
    <w:basedOn w:val="Standaardalinea-lettertype"/>
    <w:uiPriority w:val="21"/>
    <w:semiHidden/>
    <w:qFormat/>
    <w:rsid w:val="000F51EC"/>
    <w:rPr>
      <w:i/>
      <w:iCs/>
      <w:color w:val="95B511" w:themeColor="accent1" w:themeShade="BF"/>
      <w:sz w:val="22"/>
    </w:rPr>
  </w:style>
  <w:style w:type="paragraph" w:styleId="Duidelijkcitaat">
    <w:name w:val="Intense Quote"/>
    <w:basedOn w:val="Standaard"/>
    <w:next w:val="Standaard"/>
    <w:link w:val="Duidelijkcitaat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DuidelijkcitaatChar">
    <w:name w:val="Duidelijk citaat Char"/>
    <w:basedOn w:val="Standaardalinea-lettertype"/>
    <w:link w:val="Duidelijkcitaat"/>
    <w:uiPriority w:val="30"/>
    <w:semiHidden/>
    <w:rsid w:val="000F51EC"/>
    <w:rPr>
      <w:i/>
      <w:iCs/>
      <w:color w:val="95B511" w:themeColor="accent1" w:themeShade="BF"/>
    </w:rPr>
  </w:style>
  <w:style w:type="character" w:styleId="Intensieveverwijzing">
    <w:name w:val="Intense Reference"/>
    <w:basedOn w:val="Standaardalinea-lettertype"/>
    <w:uiPriority w:val="32"/>
    <w:semiHidden/>
    <w:qFormat/>
    <w:rsid w:val="000F51EC"/>
    <w:rPr>
      <w:b/>
      <w:bCs/>
      <w:caps w:val="0"/>
      <w:smallCaps/>
      <w:color w:val="95B511" w:themeColor="accent1" w:themeShade="BF"/>
      <w:spacing w:val="5"/>
      <w:sz w:val="22"/>
    </w:rPr>
  </w:style>
  <w:style w:type="table" w:styleId="Lichtraster">
    <w:name w:val="Light Grid"/>
    <w:basedOn w:val="Standaardtabe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chtraster-accent2">
    <w:name w:val="Light Grid Accent 2"/>
    <w:basedOn w:val="Standaardtabe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chtraster-accent3">
    <w:name w:val="Light Grid Accent 3"/>
    <w:basedOn w:val="Standaardtabe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chtraster-accent4">
    <w:name w:val="Light Grid Accent 4"/>
    <w:basedOn w:val="Standaardtabe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chtraster-accent5">
    <w:name w:val="Light Grid Accent 5"/>
    <w:basedOn w:val="Standaardtabe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chtraster-accent6">
    <w:name w:val="Light Grid Accent 6"/>
    <w:basedOn w:val="Standaardtabe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chtelijst">
    <w:name w:val="Light List"/>
    <w:basedOn w:val="Standaardtabe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chtelijst-accent2">
    <w:name w:val="Light List Accent 2"/>
    <w:basedOn w:val="Standaardtabe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chtelijst-accent3">
    <w:name w:val="Light List Accent 3"/>
    <w:basedOn w:val="Standaardtabe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chtelijst-accent4">
    <w:name w:val="Light List Accent 4"/>
    <w:basedOn w:val="Standaardtabe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chtelijst-accent5">
    <w:name w:val="Light List Accent 5"/>
    <w:basedOn w:val="Standaardtabe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chtelijst-accent6">
    <w:name w:val="Light List Accent 6"/>
    <w:basedOn w:val="Standaardtabe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chtearcering">
    <w:name w:val="Light Shading"/>
    <w:basedOn w:val="Standaardtabe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chtearcering-accent2">
    <w:name w:val="Light Shading Accent 2"/>
    <w:basedOn w:val="Standaardtabe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chtearcering-accent3">
    <w:name w:val="Light Shading Accent 3"/>
    <w:basedOn w:val="Standaardtabe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chtearcering-accent4">
    <w:name w:val="Light Shading Accent 4"/>
    <w:basedOn w:val="Standaardtabe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chtearcering-accent5">
    <w:name w:val="Light Shading Accent 5"/>
    <w:basedOn w:val="Standaardtabe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chtearcering-accent6">
    <w:name w:val="Light Shading Accent 6"/>
    <w:basedOn w:val="Standaardtabe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Regelnummer">
    <w:name w:val="line number"/>
    <w:basedOn w:val="Standaardalinea-lettertype"/>
    <w:uiPriority w:val="99"/>
    <w:semiHidden/>
    <w:unhideWhenUsed/>
    <w:rsid w:val="00572222"/>
    <w:rPr>
      <w:sz w:val="22"/>
    </w:rPr>
  </w:style>
  <w:style w:type="paragraph" w:styleId="Lijst">
    <w:name w:val="List"/>
    <w:basedOn w:val="Standaard"/>
    <w:uiPriority w:val="99"/>
    <w:semiHidden/>
    <w:unhideWhenUsed/>
    <w:rsid w:val="00572222"/>
    <w:pPr>
      <w:ind w:left="360" w:hanging="360"/>
      <w:contextualSpacing/>
    </w:pPr>
  </w:style>
  <w:style w:type="paragraph" w:styleId="Lijst2">
    <w:name w:val="List 2"/>
    <w:basedOn w:val="Standaard"/>
    <w:uiPriority w:val="99"/>
    <w:semiHidden/>
    <w:unhideWhenUsed/>
    <w:rsid w:val="00572222"/>
    <w:pPr>
      <w:ind w:left="720" w:hanging="360"/>
      <w:contextualSpacing/>
    </w:pPr>
  </w:style>
  <w:style w:type="paragraph" w:styleId="Lijst3">
    <w:name w:val="List 3"/>
    <w:basedOn w:val="Standaard"/>
    <w:uiPriority w:val="99"/>
    <w:semiHidden/>
    <w:unhideWhenUsed/>
    <w:rsid w:val="00572222"/>
    <w:pPr>
      <w:ind w:left="1080" w:hanging="360"/>
      <w:contextualSpacing/>
    </w:pPr>
  </w:style>
  <w:style w:type="paragraph" w:styleId="Lijst4">
    <w:name w:val="List 4"/>
    <w:basedOn w:val="Standaard"/>
    <w:uiPriority w:val="99"/>
    <w:semiHidden/>
    <w:unhideWhenUsed/>
    <w:rsid w:val="00572222"/>
    <w:pPr>
      <w:ind w:left="1440" w:hanging="360"/>
      <w:contextualSpacing/>
    </w:pPr>
  </w:style>
  <w:style w:type="paragraph" w:styleId="Lijst5">
    <w:name w:val="List 5"/>
    <w:basedOn w:val="Standaard"/>
    <w:uiPriority w:val="99"/>
    <w:semiHidden/>
    <w:unhideWhenUsed/>
    <w:rsid w:val="00572222"/>
    <w:pPr>
      <w:ind w:left="1800" w:hanging="360"/>
      <w:contextualSpacing/>
    </w:pPr>
  </w:style>
  <w:style w:type="paragraph" w:styleId="Lijstopsomteken">
    <w:name w:val="List Bullet"/>
    <w:basedOn w:val="Standaard"/>
    <w:uiPriority w:val="99"/>
    <w:semiHidden/>
    <w:unhideWhenUsed/>
    <w:rsid w:val="00572222"/>
    <w:pPr>
      <w:numPr>
        <w:numId w:val="1"/>
      </w:numPr>
      <w:contextualSpacing/>
    </w:pPr>
  </w:style>
  <w:style w:type="paragraph" w:styleId="Lijstopsomteken2">
    <w:name w:val="List Bullet 2"/>
    <w:basedOn w:val="Standaard"/>
    <w:uiPriority w:val="99"/>
    <w:semiHidden/>
    <w:unhideWhenUsed/>
    <w:rsid w:val="00572222"/>
    <w:pPr>
      <w:numPr>
        <w:numId w:val="2"/>
      </w:numPr>
      <w:contextualSpacing/>
    </w:pPr>
  </w:style>
  <w:style w:type="paragraph" w:styleId="Lijstopsomteken3">
    <w:name w:val="List Bullet 3"/>
    <w:basedOn w:val="Standaard"/>
    <w:uiPriority w:val="99"/>
    <w:semiHidden/>
    <w:unhideWhenUsed/>
    <w:rsid w:val="00572222"/>
    <w:pPr>
      <w:numPr>
        <w:numId w:val="3"/>
      </w:numPr>
      <w:contextualSpacing/>
    </w:pPr>
  </w:style>
  <w:style w:type="paragraph" w:styleId="Lijstopsomteken4">
    <w:name w:val="List Bullet 4"/>
    <w:basedOn w:val="Standaard"/>
    <w:uiPriority w:val="99"/>
    <w:semiHidden/>
    <w:unhideWhenUsed/>
    <w:rsid w:val="00572222"/>
    <w:pPr>
      <w:numPr>
        <w:numId w:val="4"/>
      </w:numPr>
      <w:contextualSpacing/>
    </w:pPr>
  </w:style>
  <w:style w:type="paragraph" w:styleId="Lijstopsomteken5">
    <w:name w:val="List Bullet 5"/>
    <w:basedOn w:val="Standaard"/>
    <w:uiPriority w:val="99"/>
    <w:semiHidden/>
    <w:unhideWhenUsed/>
    <w:rsid w:val="00572222"/>
    <w:pPr>
      <w:numPr>
        <w:numId w:val="5"/>
      </w:numPr>
      <w:contextualSpacing/>
    </w:pPr>
  </w:style>
  <w:style w:type="paragraph" w:styleId="Lijstvoortzetting">
    <w:name w:val="List Continue"/>
    <w:basedOn w:val="Standaard"/>
    <w:uiPriority w:val="99"/>
    <w:semiHidden/>
    <w:unhideWhenUsed/>
    <w:rsid w:val="00572222"/>
    <w:pPr>
      <w:spacing w:after="120"/>
      <w:ind w:left="360"/>
      <w:contextualSpacing/>
    </w:pPr>
  </w:style>
  <w:style w:type="paragraph" w:styleId="Lijstvoortzetting2">
    <w:name w:val="List Continue 2"/>
    <w:basedOn w:val="Standaard"/>
    <w:uiPriority w:val="99"/>
    <w:semiHidden/>
    <w:unhideWhenUsed/>
    <w:rsid w:val="00572222"/>
    <w:pPr>
      <w:spacing w:after="120"/>
      <w:ind w:left="720"/>
      <w:contextualSpacing/>
    </w:pPr>
  </w:style>
  <w:style w:type="paragraph" w:styleId="Lijstvoortzetting3">
    <w:name w:val="List Continue 3"/>
    <w:basedOn w:val="Standaard"/>
    <w:uiPriority w:val="99"/>
    <w:semiHidden/>
    <w:unhideWhenUsed/>
    <w:rsid w:val="00572222"/>
    <w:pPr>
      <w:spacing w:after="120"/>
      <w:ind w:left="1080"/>
      <w:contextualSpacing/>
    </w:pPr>
  </w:style>
  <w:style w:type="paragraph" w:styleId="Lijstvoortzetting4">
    <w:name w:val="List Continue 4"/>
    <w:basedOn w:val="Standaard"/>
    <w:uiPriority w:val="99"/>
    <w:semiHidden/>
    <w:unhideWhenUsed/>
    <w:rsid w:val="00572222"/>
    <w:pPr>
      <w:spacing w:after="120"/>
      <w:ind w:left="1440"/>
      <w:contextualSpacing/>
    </w:pPr>
  </w:style>
  <w:style w:type="paragraph" w:styleId="Lijstvoortzetting5">
    <w:name w:val="List Continue 5"/>
    <w:basedOn w:val="Standaard"/>
    <w:uiPriority w:val="99"/>
    <w:semiHidden/>
    <w:unhideWhenUsed/>
    <w:rsid w:val="00572222"/>
    <w:pPr>
      <w:spacing w:after="120"/>
      <w:ind w:left="1800"/>
      <w:contextualSpacing/>
    </w:pPr>
  </w:style>
  <w:style w:type="paragraph" w:styleId="Lijstnummering">
    <w:name w:val="List Number"/>
    <w:basedOn w:val="Standaard"/>
    <w:uiPriority w:val="99"/>
    <w:semiHidden/>
    <w:unhideWhenUsed/>
    <w:rsid w:val="00572222"/>
    <w:pPr>
      <w:numPr>
        <w:numId w:val="6"/>
      </w:numPr>
      <w:contextualSpacing/>
    </w:pPr>
  </w:style>
  <w:style w:type="paragraph" w:styleId="Lijstnummering2">
    <w:name w:val="List Number 2"/>
    <w:basedOn w:val="Standaard"/>
    <w:uiPriority w:val="99"/>
    <w:semiHidden/>
    <w:unhideWhenUsed/>
    <w:rsid w:val="00572222"/>
    <w:pPr>
      <w:numPr>
        <w:numId w:val="7"/>
      </w:numPr>
      <w:contextualSpacing/>
    </w:pPr>
  </w:style>
  <w:style w:type="paragraph" w:styleId="Lijstnummering3">
    <w:name w:val="List Number 3"/>
    <w:basedOn w:val="Standaard"/>
    <w:uiPriority w:val="99"/>
    <w:semiHidden/>
    <w:unhideWhenUsed/>
    <w:rsid w:val="00572222"/>
    <w:pPr>
      <w:numPr>
        <w:numId w:val="8"/>
      </w:numPr>
      <w:contextualSpacing/>
    </w:pPr>
  </w:style>
  <w:style w:type="paragraph" w:styleId="Lijstnummering4">
    <w:name w:val="List Number 4"/>
    <w:basedOn w:val="Standaard"/>
    <w:uiPriority w:val="99"/>
    <w:semiHidden/>
    <w:unhideWhenUsed/>
    <w:rsid w:val="00572222"/>
    <w:pPr>
      <w:numPr>
        <w:numId w:val="9"/>
      </w:numPr>
      <w:contextualSpacing/>
    </w:pPr>
  </w:style>
  <w:style w:type="paragraph" w:styleId="Lijstnummering5">
    <w:name w:val="List Number 5"/>
    <w:basedOn w:val="Standaard"/>
    <w:uiPriority w:val="99"/>
    <w:semiHidden/>
    <w:unhideWhenUsed/>
    <w:rsid w:val="00572222"/>
    <w:pPr>
      <w:numPr>
        <w:numId w:val="10"/>
      </w:numPr>
      <w:contextualSpacing/>
    </w:pPr>
  </w:style>
  <w:style w:type="paragraph" w:styleId="Lijstalinea">
    <w:name w:val="List Paragraph"/>
    <w:basedOn w:val="Standaard"/>
    <w:uiPriority w:val="34"/>
    <w:semiHidden/>
    <w:qFormat/>
    <w:rsid w:val="00572222"/>
    <w:pPr>
      <w:ind w:left="720"/>
      <w:contextualSpacing/>
    </w:pPr>
  </w:style>
  <w:style w:type="table" w:styleId="Lijsttabel1licht">
    <w:name w:val="List Table 1 Light"/>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jsttabel1licht-Accent2">
    <w:name w:val="List Table 1 Light Accent 2"/>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jsttabel1licht-Accent3">
    <w:name w:val="List Table 1 Light Accent 3"/>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jsttabel1licht-Accent4">
    <w:name w:val="List Table 1 Light Accent 4"/>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jsttabel1licht-Accent5">
    <w:name w:val="List Table 1 Light Accent 5"/>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jsttabel1licht-Accent6">
    <w:name w:val="List Table 1 Light Accent 6"/>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jsttabel2">
    <w:name w:val="List Table 2"/>
    <w:basedOn w:val="Standaardtabe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jsttabel2-Accent2">
    <w:name w:val="List Table 2 Accent 2"/>
    <w:basedOn w:val="Standaardtabe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jsttabel2-Accent3">
    <w:name w:val="List Table 2 Accent 3"/>
    <w:basedOn w:val="Standaardtabe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jsttabel2-Accent4">
    <w:name w:val="List Table 2 Accent 4"/>
    <w:basedOn w:val="Standaardtabe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jsttabel2-Accent5">
    <w:name w:val="List Table 2 Accent 5"/>
    <w:basedOn w:val="Standaardtabe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jsttabel2-Accent6">
    <w:name w:val="List Table 2 Accent 6"/>
    <w:basedOn w:val="Standaardtabe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jsttabel3">
    <w:name w:val="List Table 3"/>
    <w:basedOn w:val="Standaardtabe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jsttabel3-Accent2">
    <w:name w:val="List Table 3 Accent 2"/>
    <w:basedOn w:val="Standaardtabe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jsttabel3-Accent3">
    <w:name w:val="List Table 3 Accent 3"/>
    <w:basedOn w:val="Standaardtabe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jsttabel3-Accent4">
    <w:name w:val="List Table 3 Accent 4"/>
    <w:basedOn w:val="Standaardtabe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jsttabel3-Accent5">
    <w:name w:val="List Table 3 Accent 5"/>
    <w:basedOn w:val="Standaardtabe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jsttabel3-Accent6">
    <w:name w:val="List Table 3 Accent 6"/>
    <w:basedOn w:val="Standaardtabe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jsttabel4">
    <w:name w:val="List Table 4"/>
    <w:basedOn w:val="Standaardtabe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jsttabel4-Accent2">
    <w:name w:val="List Table 4 Accent 2"/>
    <w:basedOn w:val="Standaardtabe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jsttabel4-Accent3">
    <w:name w:val="List Table 4 Accent 3"/>
    <w:basedOn w:val="Standaardtabe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jsttabel4-Accent4">
    <w:name w:val="List Table 4 Accent 4"/>
    <w:basedOn w:val="Standaardtabe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jsttabel4-Accent5">
    <w:name w:val="List Table 4 Accent 5"/>
    <w:basedOn w:val="Standaardtabe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jsttabel4-Accent6">
    <w:name w:val="List Table 4 Accent 6"/>
    <w:basedOn w:val="Standaardtabe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jsttabel5donker">
    <w:name w:val="List Table 5 Dark"/>
    <w:basedOn w:val="Standaardtabe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jsttabel6kleurrijk-Accent2">
    <w:name w:val="List Table 6 Colorful Accent 2"/>
    <w:basedOn w:val="Standaardtabe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jsttabel6kleurrijk-Accent3">
    <w:name w:val="List Table 6 Colorful Accent 3"/>
    <w:basedOn w:val="Standaardtabe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jsttabel6kleurrijk-Accent4">
    <w:name w:val="List Table 6 Colorful Accent 4"/>
    <w:basedOn w:val="Standaardtabe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jsttabel6kleurrijk-Accent5">
    <w:name w:val="List Table 6 Colorful Accent 5"/>
    <w:basedOn w:val="Standaardtabe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jsttabel6kleurrijk-Accent6">
    <w:name w:val="List Table 6 Colorful Accent 6"/>
    <w:basedOn w:val="Standaardtabe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jsttabel7kleurrijk">
    <w:name w:val="List Table 7 Colorful"/>
    <w:basedOn w:val="Standaardtabe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kstChar">
    <w:name w:val="Macrotekst Char"/>
    <w:basedOn w:val="Standaardalinea-lettertype"/>
    <w:link w:val="Macrotekst"/>
    <w:uiPriority w:val="99"/>
    <w:semiHidden/>
    <w:rsid w:val="00572222"/>
    <w:rPr>
      <w:rFonts w:ascii="Consolas" w:hAnsi="Consolas"/>
      <w:kern w:val="16"/>
      <w:sz w:val="22"/>
      <w14:ligatures w14:val="standardContextual"/>
      <w14:numForm w14:val="oldStyle"/>
      <w14:numSpacing w14:val="proportional"/>
      <w14:cntxtAlts/>
    </w:rPr>
  </w:style>
  <w:style w:type="table" w:styleId="Gemiddeldraster1">
    <w:name w:val="Medium Grid 1"/>
    <w:basedOn w:val="Standaardtabe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Gemiddeldraster1-accent2">
    <w:name w:val="Medium Grid 1 Accent 2"/>
    <w:basedOn w:val="Standaardtabe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Gemiddeldraster1-accent3">
    <w:name w:val="Medium Grid 1 Accent 3"/>
    <w:basedOn w:val="Standaardtabe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Gemiddeldraster1-accent4">
    <w:name w:val="Medium Grid 1 Accent 4"/>
    <w:basedOn w:val="Standaardtabe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Gemiddeldraster1-accent5">
    <w:name w:val="Medium Grid 1 Accent 5"/>
    <w:basedOn w:val="Standaardtabe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Gemiddeldraster1-accent6">
    <w:name w:val="Medium Grid 1 Accent 6"/>
    <w:basedOn w:val="Standaardtabe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Gemiddeldraster2">
    <w:name w:val="Medium Grid 2"/>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Gemiddeldraster3-accent2">
    <w:name w:val="Medium Grid 3 Accent 2"/>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Gemiddeldraster3-accent3">
    <w:name w:val="Medium Grid 3 Accent 3"/>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Gemiddeldraster3-accent4">
    <w:name w:val="Medium Grid 3 Accent 4"/>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Gemiddeldraster3-accent5">
    <w:name w:val="Medium Grid 3 Accent 5"/>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Gemiddeldraster3-accent6">
    <w:name w:val="Medium Grid 3 Accent 6"/>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Gemiddeldelijst1">
    <w:name w:val="Medium List 1"/>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Gemiddeldelijst1-accent2">
    <w:name w:val="Medium List 1 Accent 2"/>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Gemiddeldelijst1-accent3">
    <w:name w:val="Medium List 1 Accent 3"/>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Gemiddeldelijst1-accent4">
    <w:name w:val="Medium List 1 Accent 4"/>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Gemiddeldelijst1-accent5">
    <w:name w:val="Medium List 1 Accent 5"/>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Gemiddeldelijst1-accent6">
    <w:name w:val="Medium List 1 Accent 6"/>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Gemiddeldelijst2">
    <w:name w:val="Medium List 2"/>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Geenafstand">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alweb">
    <w:name w:val="Normal (Web)"/>
    <w:basedOn w:val="Standaard"/>
    <w:uiPriority w:val="99"/>
    <w:semiHidden/>
    <w:unhideWhenUsed/>
    <w:rsid w:val="00572222"/>
    <w:rPr>
      <w:rFonts w:ascii="Times New Roman" w:hAnsi="Times New Roman" w:cs="Times New Roman"/>
      <w:sz w:val="24"/>
      <w:szCs w:val="24"/>
    </w:rPr>
  </w:style>
  <w:style w:type="paragraph" w:styleId="Standaardinspringing">
    <w:name w:val="Normal Indent"/>
    <w:basedOn w:val="Standaard"/>
    <w:uiPriority w:val="99"/>
    <w:semiHidden/>
    <w:unhideWhenUsed/>
    <w:rsid w:val="00572222"/>
    <w:pPr>
      <w:ind w:left="720"/>
    </w:pPr>
  </w:style>
  <w:style w:type="paragraph" w:styleId="Notitiekop">
    <w:name w:val="Note Heading"/>
    <w:basedOn w:val="Standaard"/>
    <w:next w:val="Standaard"/>
    <w:link w:val="NotitiekopChar"/>
    <w:uiPriority w:val="99"/>
    <w:semiHidden/>
    <w:unhideWhenUsed/>
    <w:rsid w:val="00572222"/>
    <w:pPr>
      <w:spacing w:after="0" w:line="240" w:lineRule="auto"/>
    </w:pPr>
  </w:style>
  <w:style w:type="character" w:customStyle="1" w:styleId="NotitiekopChar">
    <w:name w:val="Notitiekop Char"/>
    <w:basedOn w:val="Standaardalinea-lettertype"/>
    <w:link w:val="Notitiekop"/>
    <w:uiPriority w:val="99"/>
    <w:semiHidden/>
    <w:rsid w:val="00572222"/>
    <w:rPr>
      <w:kern w:val="16"/>
      <w:sz w:val="22"/>
      <w14:ligatures w14:val="standardContextual"/>
      <w14:numForm w14:val="oldStyle"/>
      <w14:numSpacing w14:val="proportional"/>
      <w14:cntxtAlts/>
    </w:rPr>
  </w:style>
  <w:style w:type="character" w:styleId="Paginanummer">
    <w:name w:val="page number"/>
    <w:basedOn w:val="Standaardalinea-lettertype"/>
    <w:uiPriority w:val="99"/>
    <w:semiHidden/>
    <w:unhideWhenUsed/>
    <w:rsid w:val="00572222"/>
    <w:rPr>
      <w:sz w:val="22"/>
    </w:rPr>
  </w:style>
  <w:style w:type="table" w:styleId="Onopgemaaktetabel1">
    <w:name w:val="Plain Table 1"/>
    <w:basedOn w:val="Standaardtabe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572222"/>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at">
    <w:name w:val="Quote"/>
    <w:basedOn w:val="Standaard"/>
    <w:next w:val="Standaard"/>
    <w:link w:val="CitaatChar"/>
    <w:uiPriority w:val="29"/>
    <w:semiHidden/>
    <w:qFormat/>
    <w:rsid w:val="00572222"/>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Aanhef">
    <w:name w:val="Salutation"/>
    <w:basedOn w:val="Standaard"/>
    <w:next w:val="Standaard"/>
    <w:link w:val="AanhefChar"/>
    <w:uiPriority w:val="5"/>
    <w:qFormat/>
    <w:rsid w:val="00572222"/>
  </w:style>
  <w:style w:type="character" w:customStyle="1" w:styleId="AanhefChar">
    <w:name w:val="Aanhef Char"/>
    <w:basedOn w:val="Standaardalinea-lettertype"/>
    <w:link w:val="Aanhef"/>
    <w:uiPriority w:val="5"/>
    <w:rsid w:val="00752FC4"/>
  </w:style>
  <w:style w:type="paragraph" w:styleId="Handtekening">
    <w:name w:val="Signature"/>
    <w:basedOn w:val="Standaard"/>
    <w:next w:val="Standaard"/>
    <w:link w:val="HandtekeningChar"/>
    <w:uiPriority w:val="7"/>
    <w:qFormat/>
    <w:rsid w:val="00254E0D"/>
    <w:pPr>
      <w:contextualSpacing/>
    </w:pPr>
  </w:style>
  <w:style w:type="character" w:customStyle="1" w:styleId="HandtekeningChar">
    <w:name w:val="Handtekening Char"/>
    <w:basedOn w:val="Standaardalinea-lettertype"/>
    <w:link w:val="Handtekening"/>
    <w:uiPriority w:val="7"/>
    <w:rsid w:val="00254E0D"/>
    <w:rPr>
      <w:color w:val="auto"/>
    </w:rPr>
  </w:style>
  <w:style w:type="character" w:styleId="Zwaar">
    <w:name w:val="Strong"/>
    <w:basedOn w:val="Standaardalinea-lettertype"/>
    <w:uiPriority w:val="19"/>
    <w:semiHidden/>
    <w:qFormat/>
    <w:rsid w:val="00572222"/>
    <w:rPr>
      <w:b/>
      <w:bCs/>
      <w:sz w:val="22"/>
    </w:rPr>
  </w:style>
  <w:style w:type="paragraph" w:styleId="Ondertitel">
    <w:name w:val="Subtitle"/>
    <w:basedOn w:val="Standaard"/>
    <w:next w:val="Standaard"/>
    <w:link w:val="Ondertitel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ielebenadrukking">
    <w:name w:val="Subtle Emphasis"/>
    <w:basedOn w:val="Standaardalinea-lettertype"/>
    <w:uiPriority w:val="19"/>
    <w:semiHidden/>
    <w:qFormat/>
    <w:rsid w:val="00572222"/>
    <w:rPr>
      <w:i/>
      <w:iCs/>
      <w:color w:val="404040" w:themeColor="text1" w:themeTint="BF"/>
      <w:sz w:val="22"/>
    </w:rPr>
  </w:style>
  <w:style w:type="character" w:styleId="Subtieleverwijzing">
    <w:name w:val="Subtle Reference"/>
    <w:basedOn w:val="Standaardalinea-lettertype"/>
    <w:uiPriority w:val="31"/>
    <w:semiHidden/>
    <w:qFormat/>
    <w:rsid w:val="00572222"/>
    <w:rPr>
      <w:smallCaps/>
      <w:color w:val="5A5A5A" w:themeColor="text1" w:themeTint="A5"/>
      <w:sz w:val="22"/>
    </w:rPr>
  </w:style>
  <w:style w:type="table" w:styleId="3D-effectenvoortabel1">
    <w:name w:val="Table 3D effects 1"/>
    <w:basedOn w:val="Standaardtabe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572222"/>
    <w:pPr>
      <w:spacing w:after="0"/>
      <w:ind w:left="220" w:hanging="220"/>
    </w:pPr>
  </w:style>
  <w:style w:type="paragraph" w:styleId="Lijstmetafbeeldingen">
    <w:name w:val="table of figures"/>
    <w:basedOn w:val="Standaard"/>
    <w:next w:val="Standaard"/>
    <w:uiPriority w:val="99"/>
    <w:semiHidden/>
    <w:unhideWhenUsed/>
    <w:rsid w:val="00572222"/>
    <w:pPr>
      <w:spacing w:after="0"/>
    </w:pPr>
  </w:style>
  <w:style w:type="table" w:styleId="Professioneletabel">
    <w:name w:val="Table Professional"/>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Kopbronvermelding">
    <w:name w:val="toa heading"/>
    <w:basedOn w:val="Standaard"/>
    <w:next w:val="Standaard"/>
    <w:uiPriority w:val="99"/>
    <w:semiHidden/>
    <w:unhideWhenUsed/>
    <w:rsid w:val="00572222"/>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572222"/>
    <w:pPr>
      <w:spacing w:after="100"/>
    </w:pPr>
  </w:style>
  <w:style w:type="paragraph" w:styleId="Inhopg2">
    <w:name w:val="toc 2"/>
    <w:basedOn w:val="Standaard"/>
    <w:next w:val="Standaard"/>
    <w:autoRedefine/>
    <w:uiPriority w:val="39"/>
    <w:semiHidden/>
    <w:unhideWhenUsed/>
    <w:rsid w:val="00572222"/>
    <w:pPr>
      <w:spacing w:after="100"/>
      <w:ind w:left="220"/>
    </w:pPr>
  </w:style>
  <w:style w:type="paragraph" w:styleId="Inhopg3">
    <w:name w:val="toc 3"/>
    <w:basedOn w:val="Standaard"/>
    <w:next w:val="Standaard"/>
    <w:autoRedefine/>
    <w:uiPriority w:val="39"/>
    <w:semiHidden/>
    <w:unhideWhenUsed/>
    <w:rsid w:val="00572222"/>
    <w:pPr>
      <w:spacing w:after="100"/>
      <w:ind w:left="440"/>
    </w:pPr>
  </w:style>
  <w:style w:type="paragraph" w:styleId="Inhopg4">
    <w:name w:val="toc 4"/>
    <w:basedOn w:val="Standaard"/>
    <w:next w:val="Standaard"/>
    <w:autoRedefine/>
    <w:uiPriority w:val="39"/>
    <w:semiHidden/>
    <w:unhideWhenUsed/>
    <w:rsid w:val="00572222"/>
    <w:pPr>
      <w:spacing w:after="100"/>
      <w:ind w:left="660"/>
    </w:pPr>
  </w:style>
  <w:style w:type="paragraph" w:styleId="Inhopg5">
    <w:name w:val="toc 5"/>
    <w:basedOn w:val="Standaard"/>
    <w:next w:val="Standaard"/>
    <w:autoRedefine/>
    <w:uiPriority w:val="39"/>
    <w:semiHidden/>
    <w:unhideWhenUsed/>
    <w:rsid w:val="00572222"/>
    <w:pPr>
      <w:spacing w:after="100"/>
      <w:ind w:left="880"/>
    </w:pPr>
  </w:style>
  <w:style w:type="paragraph" w:styleId="Inhopg6">
    <w:name w:val="toc 6"/>
    <w:basedOn w:val="Standaard"/>
    <w:next w:val="Standaard"/>
    <w:autoRedefine/>
    <w:uiPriority w:val="39"/>
    <w:semiHidden/>
    <w:unhideWhenUsed/>
    <w:rsid w:val="00572222"/>
    <w:pPr>
      <w:spacing w:after="100"/>
      <w:ind w:left="1100"/>
    </w:pPr>
  </w:style>
  <w:style w:type="paragraph" w:styleId="Inhopg7">
    <w:name w:val="toc 7"/>
    <w:basedOn w:val="Standaard"/>
    <w:next w:val="Standaard"/>
    <w:autoRedefine/>
    <w:uiPriority w:val="39"/>
    <w:semiHidden/>
    <w:unhideWhenUsed/>
    <w:rsid w:val="00572222"/>
    <w:pPr>
      <w:spacing w:after="100"/>
      <w:ind w:left="1320"/>
    </w:pPr>
  </w:style>
  <w:style w:type="paragraph" w:styleId="Inhopg8">
    <w:name w:val="toc 8"/>
    <w:basedOn w:val="Standaard"/>
    <w:next w:val="Standaard"/>
    <w:autoRedefine/>
    <w:uiPriority w:val="39"/>
    <w:semiHidden/>
    <w:unhideWhenUsed/>
    <w:rsid w:val="00572222"/>
    <w:pPr>
      <w:spacing w:after="100"/>
      <w:ind w:left="1540"/>
    </w:pPr>
  </w:style>
  <w:style w:type="paragraph" w:styleId="Inhopg9">
    <w:name w:val="toc 9"/>
    <w:basedOn w:val="Standaard"/>
    <w:next w:val="Standaard"/>
    <w:autoRedefine/>
    <w:uiPriority w:val="39"/>
    <w:semiHidden/>
    <w:unhideWhenUsed/>
    <w:rsid w:val="00572222"/>
    <w:pPr>
      <w:spacing w:after="100"/>
      <w:ind w:left="1760"/>
    </w:pPr>
  </w:style>
  <w:style w:type="paragraph" w:styleId="Kopvaninhoudsopgave">
    <w:name w:val="TOC Heading"/>
    <w:basedOn w:val="Kop1"/>
    <w:next w:val="Standaard"/>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man\AppData\Roaming\Microsoft\Templates\Modern%20briefhoofd%20met%20capsul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922EC27A134373B9DEF88CD1B599A9"/>
        <w:category>
          <w:name w:val="Algemeen"/>
          <w:gallery w:val="placeholder"/>
        </w:category>
        <w:types>
          <w:type w:val="bbPlcHdr"/>
        </w:types>
        <w:behaviors>
          <w:behavior w:val="content"/>
        </w:behaviors>
        <w:guid w:val="{8EFA6A78-39B4-443C-A7FB-D98F9BBE78A6}"/>
      </w:docPartPr>
      <w:docPartBody>
        <w:p w:rsidR="001F55F6" w:rsidRDefault="00D8587E">
          <w:pPr>
            <w:pStyle w:val="B8922EC27A134373B9DEF88CD1B599A9"/>
          </w:pPr>
          <w:r>
            <w:rPr>
              <w:lang w:bidi="nl-NL"/>
            </w:rPr>
            <w:t>geadresseerde</w:t>
          </w:r>
        </w:p>
      </w:docPartBody>
    </w:docPart>
    <w:docPart>
      <w:docPartPr>
        <w:name w:val="7B133A58EFF94769A3A6F5B0A0C78746"/>
        <w:category>
          <w:name w:val="Algemeen"/>
          <w:gallery w:val="placeholder"/>
        </w:category>
        <w:types>
          <w:type w:val="bbPlcHdr"/>
        </w:types>
        <w:behaviors>
          <w:behavior w:val="content"/>
        </w:behaviors>
        <w:guid w:val="{D11AC8E9-6629-4E33-8CD3-96D34B55A355}"/>
      </w:docPartPr>
      <w:docPartBody>
        <w:p w:rsidR="001F55F6" w:rsidRDefault="00D8587E">
          <w:pPr>
            <w:pStyle w:val="7B133A58EFF94769A3A6F5B0A0C78746"/>
          </w:pPr>
          <w:r>
            <w:rPr>
              <w:lang w:bidi="nl-NL"/>
            </w:rPr>
            <w:t>Met vriendelijke groet,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F6"/>
    <w:rsid w:val="001F55F6"/>
    <w:rsid w:val="00D85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AD096CAEC9947E68CC1869D24605566">
    <w:name w:val="0AD096CAEC9947E68CC1869D24605566"/>
  </w:style>
  <w:style w:type="paragraph" w:customStyle="1" w:styleId="75C33063AA5B474D8AB802FCD23A4096">
    <w:name w:val="75C33063AA5B474D8AB802FCD23A4096"/>
  </w:style>
  <w:style w:type="paragraph" w:customStyle="1" w:styleId="78E9AB8A9EEF4267BBDBEFAA2CB4AC7A">
    <w:name w:val="78E9AB8A9EEF4267BBDBEFAA2CB4AC7A"/>
  </w:style>
  <w:style w:type="character" w:styleId="Tekstvantijdelijkeaanduiding">
    <w:name w:val="Placeholder Text"/>
    <w:basedOn w:val="Standaardalinea-lettertype"/>
    <w:uiPriority w:val="99"/>
    <w:semiHidden/>
    <w:rPr>
      <w:color w:val="2E74B5" w:themeColor="accent5" w:themeShade="BF"/>
      <w:sz w:val="22"/>
    </w:rPr>
  </w:style>
  <w:style w:type="paragraph" w:customStyle="1" w:styleId="48EED9DF0BEF4FF3A88B75627AC0015C">
    <w:name w:val="48EED9DF0BEF4FF3A88B75627AC0015C"/>
  </w:style>
  <w:style w:type="paragraph" w:customStyle="1" w:styleId="B8922EC27A134373B9DEF88CD1B599A9">
    <w:name w:val="B8922EC27A134373B9DEF88CD1B599A9"/>
  </w:style>
  <w:style w:type="paragraph" w:customStyle="1" w:styleId="D7B8B3651EF7400395CF572B32E85C15">
    <w:name w:val="D7B8B3651EF7400395CF572B32E85C15"/>
  </w:style>
  <w:style w:type="paragraph" w:customStyle="1" w:styleId="7B133A58EFF94769A3A6F5B0A0C78746">
    <w:name w:val="7B133A58EFF94769A3A6F5B0A0C78746"/>
  </w:style>
  <w:style w:type="paragraph" w:customStyle="1" w:styleId="B73A3B7822744CCC8959EECC80D81A94">
    <w:name w:val="B73A3B7822744CCC8959EECC80D81A94"/>
  </w:style>
  <w:style w:type="paragraph" w:customStyle="1" w:styleId="88D854C988B44D7D97D105AE3481C94B">
    <w:name w:val="88D854C988B44D7D97D105AE3481C94B"/>
  </w:style>
  <w:style w:type="paragraph" w:customStyle="1" w:styleId="84EE4D1F616F412594EDB6D45BEDCFDD">
    <w:name w:val="84EE4D1F616F412594EDB6D45BEDC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1108B0A4-D460-41EC-9D4E-7428D455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briefhoofd met capsules</Template>
  <TotalTime>0</TotalTime>
  <Pages>1</Pages>
  <Words>173</Words>
  <Characters>957</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2021-03-29T12:30:00Z</dcterms:created>
  <dcterms:modified xsi:type="dcterms:W3CDTF">2021-03-29T12:30:00Z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